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6fe1" w14:textId="8df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23 декабря 2019 года № 41-2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декабря 2020 года № 54-3. Зарегистрировано Департаментом юстиции Атырауской области 21 декабря 2020 года № 4824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23 декабря 2019 года № 41-2 "О районном бюджете на 2020-2022 годы" (зарегистрированное в реестре государственной регистрации нормативных правовых актов за № 4563,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"49 553 817" заменить цифрами "48 772 022";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"43 364 901" заменить цифрами "41 639 901";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"29 609" заменить цифрами "21 701";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"219 450" заменить цифрами "252 863";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"5 939 857" заменить цифрами "6 857 557";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"51 631 139" заменить цифрами "50 849 344".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2020 год предусмотрены бюджетные кредиты в сумме 8 334 тысяч тенге местным исполнительным органам на реализацию мер социальной поддержки специалистов и государственных служащих аппаратов акимов поселка, сельских округов".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15 декабря 2020 года № 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23 декабря 2019 года № 41-2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72"/>
        <w:gridCol w:w="303"/>
        <w:gridCol w:w="333"/>
        <w:gridCol w:w="396"/>
        <w:gridCol w:w="1023"/>
        <w:gridCol w:w="10"/>
        <w:gridCol w:w="2"/>
        <w:gridCol w:w="1278"/>
        <w:gridCol w:w="5161"/>
        <w:gridCol w:w="266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48 772 022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41639901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34627810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34517792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6857557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6701692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4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5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6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17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18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