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4e04d" w14:textId="6c4e0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Жылыойского районного маслихата от 25 декабря 2019 года № 42-1 "О бюджетах города Кульсары, поселка Жана-Каратон, сельских округов Жем, Косчагиль, Кара-Арна, Майкумген и Аккиизтогай на 2020-2022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Жылыойского районного маслихата Атырауской области от 21 декабря 2020 года № 55-2. Зарегистрировано Департаментом юстиции Атырауской области 29 декабря 2020 года № 4852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 и рассмотрев предложение акимата района об уточнении бюджетов на 2020 год города Кульсары, поселка Жана-Каратон, сельских округов Жем, Косчагиль, Кара-Арна, Майкумген и Аккиизтогай, Жылыойский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Жылыойского районного маслихата от 25 декабря 2019 года № 42-1 "О бюджетах города Кульсары, поселка Жана-Каратон, сельских округов Жем, Косчагиль, Кара-Арна, Майкумген и Аккиизтогай на 2020-2022 годы" (зарегистрированное в реестре государственной регистрации нормативных правовых актов за № 4575, опубликованное 20 января 2020 года в эталонном контрольном банке нормативных правовых актов Республики Казахстан)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"583 394" заменить цифрами "657 252";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"376 103" заменить цифрами "450 570";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"638 235" заменить цифрами "712 093".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2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"319 119" заменить цифрами "285 762";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"20 482" заменить цифрами "21 446";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"298 517" заменить цифрами "264 235";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"324 131" заменить цифрами "290 774".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3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"141 345" заменить цифрами "135 244";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"6 931" заменить цифрами "6 662";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"134 276" заменить цифрами "128 495";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"143 466" заменить цифрами "137 365".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"146 224" заменить цифрами "138 508";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"10 955" заменить цифрами "10 334";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"134 573" заменить цифрами "127 816";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"148 694" заменить цифрами "140 978".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"140 276" заменить цифрами "134 474";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"5 510" заменить цифрами "5 465";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"134 356" заменить цифрами "128 680";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"141 706" заменить цифрами "135 904".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6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"111 407" заменить цифрами "96 248";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"109 225" заменить цифрами "94 468";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"111 407" заменить цифрами "96 248".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"126 444" заменить цифрами "118 006";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"123 828" заменить цифрами "115 873";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"126 444" заменить цифрами "118 006".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 7 к настоящему решению.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возложить на постоянную комиссию районного маслихата по вопросам бюджета, финансов, экономики и развития предпринимательства (У. Жакашев).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5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Балжигитов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Временно исполняющая обязанности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секретаря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Жумагалиева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Жылыойского районного маслихата от 21 декабря 2020 года № 55-2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 Жылыойского районного маслихата от 25 декабря 2019 года № 42-1</w:t>
            </w:r>
          </w:p>
        </w:tc>
      </w:tr>
    </w:tbl>
    <w:bookmarkStart w:name="z59" w:id="5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Уточненный бюджет города Кульсары на 2020 год</w:t>
      </w:r>
    </w:p>
    <w:bookmarkEnd w:id="5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63"/>
        <w:gridCol w:w="473"/>
        <w:gridCol w:w="274"/>
        <w:gridCol w:w="302"/>
        <w:gridCol w:w="732"/>
        <w:gridCol w:w="5"/>
        <w:gridCol w:w="644"/>
        <w:gridCol w:w="670"/>
        <w:gridCol w:w="5"/>
        <w:gridCol w:w="5646"/>
        <w:gridCol w:w="2586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5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(тысяча тенге)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657 252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450 570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232 595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232 595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217 355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5002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34879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177474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1753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859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 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894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204929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204929</w:t>
            </w:r>
          </w:p>
        </w:tc>
      </w:tr>
      <w:tr>
        <w:trPr>
          <w:trHeight w:val="30" w:hRule="atLeast"/>
        </w:trPr>
        <w:tc>
          <w:tcPr>
            <w:tcW w:w="9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204929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5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(тысяча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712 093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109 187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109 187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108 687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431558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431558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63243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115626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252689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15492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трансфертов общего характера в случаях, предусмотренных бюджетным законодательством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155855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58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(тысяча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- 54 841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54 841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5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54 841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 Жылыойского районного маслихата от 21 декабря 2020 года № 55-2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Жылыойского районного маслихата от 25 декабря 2019 года № 42-1</w:t>
            </w:r>
          </w:p>
        </w:tc>
      </w:tr>
    </w:tbl>
    <w:bookmarkStart w:name="z62" w:id="5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Уточненный бюджет поселка Жана-Каратон на 2020 год </w:t>
      </w:r>
    </w:p>
    <w:bookmarkEnd w:id="5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9"/>
        <w:gridCol w:w="462"/>
        <w:gridCol w:w="267"/>
        <w:gridCol w:w="295"/>
        <w:gridCol w:w="715"/>
        <w:gridCol w:w="5"/>
        <w:gridCol w:w="659"/>
        <w:gridCol w:w="687"/>
        <w:gridCol w:w="5"/>
        <w:gridCol w:w="5798"/>
        <w:gridCol w:w="2468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(тысяча тенге)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Доходы..............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285 762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21 446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8 253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8 253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13 193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557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12294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жилищ из жилищного фонда,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районного значения, села, поселка, сельского округа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264235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264235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264235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(тысяча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290 774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47 096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163725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68901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27454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33113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(тысяча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- 5 012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 Жылыойского районного маслихата от 21 декабря 2020 года № 55-2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Жылыойского районного маслихата от 25 декабря 2019 года № 42-1</w:t>
            </w:r>
          </w:p>
        </w:tc>
      </w:tr>
    </w:tbl>
    <w:bookmarkStart w:name="z65" w:id="5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Уточненный бюджет Жемского сельского округа на 2020 год</w:t>
      </w:r>
    </w:p>
    <w:bookmarkEnd w:id="5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9"/>
        <w:gridCol w:w="462"/>
        <w:gridCol w:w="267"/>
        <w:gridCol w:w="295"/>
        <w:gridCol w:w="715"/>
        <w:gridCol w:w="5"/>
        <w:gridCol w:w="659"/>
        <w:gridCol w:w="687"/>
        <w:gridCol w:w="5"/>
        <w:gridCol w:w="5798"/>
        <w:gridCol w:w="2468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(тысяча тенге)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135 244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6 662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1 673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1 673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4 989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4491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жилищ из жилищного фонда,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районного значения, села, поселка, сельского округа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128495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128495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(тысяча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137 365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43 540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61756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28866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23486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(тысяча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- 2 121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2 121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 Жылыойского районного маслихата от 21 декабря 2020 года № 55-2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10 к решению Жылыойского районного маслихата от 25 декабря 2019 года № 42-1</w:t>
            </w:r>
          </w:p>
        </w:tc>
      </w:tr>
    </w:tbl>
    <w:bookmarkStart w:name="z68" w:id="5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Уточненный бюджет Косчагильского сельского округа на 2020 год</w:t>
      </w:r>
    </w:p>
    <w:bookmarkEnd w:id="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9"/>
        <w:gridCol w:w="462"/>
        <w:gridCol w:w="267"/>
        <w:gridCol w:w="295"/>
        <w:gridCol w:w="715"/>
        <w:gridCol w:w="5"/>
        <w:gridCol w:w="659"/>
        <w:gridCol w:w="687"/>
        <w:gridCol w:w="5"/>
        <w:gridCol w:w="5798"/>
        <w:gridCol w:w="2468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(тысяча тенге)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138 508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10 334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3 218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3 218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7 116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6961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жилищ из жилищного фонда,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районного значения, села, поселка, сельского округа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358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127816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127816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127816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(тысяча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140 978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44 458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38 447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57371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(тысяча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-2 470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2 470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5 к решению Жылыойского районного маслихата от 21 декабря 2020 года № 55-2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13 к решению Жылыойского районного маслихата от 25 декабря 2019 года № 42-1</w:t>
            </w:r>
          </w:p>
        </w:tc>
      </w:tr>
    </w:tbl>
    <w:bookmarkStart w:name="z71" w:id="5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Уточненный бюджет Кара-Арнинского сельского округа на 2020 год</w:t>
      </w:r>
    </w:p>
    <w:bookmarkEnd w:id="5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9"/>
        <w:gridCol w:w="462"/>
        <w:gridCol w:w="267"/>
        <w:gridCol w:w="295"/>
        <w:gridCol w:w="715"/>
        <w:gridCol w:w="5"/>
        <w:gridCol w:w="659"/>
        <w:gridCol w:w="687"/>
        <w:gridCol w:w="5"/>
        <w:gridCol w:w="5798"/>
        <w:gridCol w:w="2468"/>
      </w:tblGrid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(тысяча тенге)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134 474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5 465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1 223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1 223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4 242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4101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жилищ из жилищного фонда,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районного значения, села, поселка, сельского округа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329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128680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128680</w:t>
            </w:r>
          </w:p>
        </w:tc>
      </w:tr>
      <w:tr>
        <w:trPr>
          <w:trHeight w:val="30" w:hRule="atLeast"/>
        </w:trPr>
        <w:tc>
          <w:tcPr>
            <w:tcW w:w="9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128680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(тысяча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8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135 904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41 395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36 305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60634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31091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6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(тысяча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-1 430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7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1 430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6 к решению Жылыойского районного маслихата от 21 декабря 2020 года № 55-2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16 к решению Жылыойского районного маслихата от 25 декабря 2019 года № 42-1</w:t>
            </w:r>
          </w:p>
        </w:tc>
      </w:tr>
    </w:tbl>
    <w:bookmarkStart w:name="z74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Уточненный бюджет Майкумгенского сельского округа на 2020 год</w:t>
      </w:r>
    </w:p>
    <w:bookmarkEnd w:id="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53"/>
        <w:gridCol w:w="630"/>
        <w:gridCol w:w="448"/>
        <w:gridCol w:w="848"/>
        <w:gridCol w:w="5"/>
        <w:gridCol w:w="1369"/>
        <w:gridCol w:w="5887"/>
        <w:gridCol w:w="2160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(тысяча тенге)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96 248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1 202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1 123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1086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жилищ из жилищного фонда,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493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94468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94468</w:t>
            </w:r>
          </w:p>
        </w:tc>
      </w:tr>
      <w:tr>
        <w:trPr>
          <w:trHeight w:val="30" w:hRule="atLeast"/>
        </w:trPr>
        <w:tc>
          <w:tcPr>
            <w:tcW w:w="9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94468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1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(тысяча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96 248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26 605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5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государственных учреждений и организаций</w:t>
            </w:r>
          </w:p>
          <w:bookmarkEnd w:id="57"/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34803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26786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8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1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1629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7 к решению Жылыойского районного маслихата от 21 декабря 2020 года № 55-2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19 к решению Жылыойского районного маслихата от 25 декабря 2019 года № 42-1</w:t>
            </w:r>
          </w:p>
        </w:tc>
      </w:tr>
    </w:tbl>
    <w:bookmarkStart w:name="z78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Уточненный бюджет Аккиизтогайского сельского округа на 2020 год</w:t>
      </w:r>
    </w:p>
    <w:bookmarkEnd w:id="5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27"/>
        <w:gridCol w:w="613"/>
        <w:gridCol w:w="436"/>
        <w:gridCol w:w="825"/>
        <w:gridCol w:w="4"/>
        <w:gridCol w:w="1332"/>
        <w:gridCol w:w="5727"/>
        <w:gridCol w:w="2436"/>
      </w:tblGrid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Категория </w:t>
            </w:r>
          </w:p>
        </w:tc>
        <w:tc>
          <w:tcPr>
            <w:tcW w:w="24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(тысяча тенге)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І. Доходы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118 006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1 725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1 593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1551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жилищ из жилищного фонда, находящегося в коммунальной собственности района (города областного значения), за исключением доходов от аренды государственного имущества, находящегося в управлении акимов города районного значения, села, поселка, сельского округа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трансфертов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115873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115873</w:t>
            </w:r>
          </w:p>
        </w:tc>
      </w:tr>
      <w:tr>
        <w:trPr>
          <w:trHeight w:val="30" w:hRule="atLeast"/>
        </w:trPr>
        <w:tc>
          <w:tcPr>
            <w:tcW w:w="9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районных (городов областного значения) бюджетов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115873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7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(тысяча тенге)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Расходы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118 006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33 451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28 361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государственных органов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5 090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села,сельского округа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27736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22936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w15="http://schemas.microsoft.com/office/word/2012/wordml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