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ab76" w14:textId="ad4ab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Жемского сельского округа Жылыойского района Атырауской области от 30 марта 2020 года № 35. Зарегистрировано Департаментом юстиции Атырауской области 30 марта 2020 года № 4623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на основании заключения Атырауской областной ономастической комиссии от 6 декабря 2019 года аким Жемского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безымянной улице расположенной в селе Тургызба, Жемского сельского округа наименование "Аққұдық".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Жемского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