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6c78" w14:textId="f9e6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Жана Каратон Жылыойского района Атырауской области от 13 мая 2020 года № 22. Зарегистрировано Департаментом юстиции Атырауской области 19 мая 2020 года № 4652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управлениии самоуправлении в Республике Казахстан" и на основании заключения ономастической комиссии Атырауской области от 06 декабря 2019 года аким поселка Жана Каратон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в поселке Жана Каратон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 14 – имя "Қорқыт ата";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 32 – имя "Нұрлан Балғымбаев";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№ 38 – имя "Едіге батыр";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№ 39 – имя "Есет батыр";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№ 40 – имя "Абылай хан";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улице № 41 – имя "Төле би";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улице № 50 – имя "Шерғазы хан";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улице № 52 – имя "Есім хан";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улице № 53 – имя "Әбілқайыр хан";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улице № 63 – имя "Тәуке хан";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улице № 64 – имя "Кенесары хан";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улице № 69 – имя "Майқы би";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улице № 71 – имя "Фариза Оңғарсынова";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улице № 76 – имя "Әбіш Кекілбаев";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улице № 82 – имя "Бөгенбай батыр";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улице № 86 – имя "Қабанбай батыр";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улице № 89 – имя "Алпамыс батыр";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улице № 92 – имя "Керей хан";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улице № 93 – наименование "Каспий".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поселка Жана Каратон (Жалгасбаева Ш.).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Жана Каратон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