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96688" w14:textId="44966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решения акима Аккиизтогайского сельского округа от 18 марта 2020 года № 10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Аккиизтогайского сельского округа Жылыойского района Атырауской области от 7 августа 2020 года № 14. Зарегистрировано Департаментом юстиции Атырауской области 12 августа 2020 года № 4707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письма государственного учреждения "Жылыойская районная территориальная инспекция" Комитета ветеринарного контроля и надзора Министерства сельского хозяйства Республики Казахстан" от 01 июня 2020 года № 15-10/65, аким Аккиизтогайского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Аккиизтогайского сельского округа от 18 марта 2020 года № 10 "Об установлении ограничительных мероприятий" (зарегистрированное в реестре государственной регистрации нормативных правовых актов за № 4618, опубликованное 30 марта 2020 года в Эталонном контрольном банке нормативных правовых актов Республики Казахстан).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Аккиизтогайского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Тилеуов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