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aa8c" w14:textId="e0da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2019 года № 398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марта 2020 года № 426. Зарегистрировано Департаментом юстиции Атырауской области 1 апреля 2020 года № 4626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уточнение районного бюджета на 2020-2022 годы, Махамбетский районный маслихат на LII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2019 года №398 "О районном бюджете на 2020-2022 годы" (зарегистрировано в реестре государственной регистрации нормативных правовых актов за №4572,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"12 658 930" заменить цифрами "12 632 985";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"9 231 317" заменить цифрами "9 205 372";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"12 658 930" заменить цифрами "12 676 709";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"-19 883" заменить цифрами "-63 607";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цифры "19 883" заменить цифрами "63 607";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"43 724".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районном бюджете на 2020 год предусмотрены целевые трансферты из областного бюджета в сумме - 6 907 328 тысячи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111 131 тысяч тенге – на выплату государственной адресной социальной помощи;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17 201 тысяч тенге - на обеспечение прав и улучшение качества жизни инвалидов в Республике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11 671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22 515 тысяч тенге – на развитие рынка труда;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164 644 тысяч тенге – на увеличение оплаты труда педагогов государственных организаций дошкольного образования;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11 874 тысяч тенге – на доплату за квалификационную категорию педагогам государственных организаций дошкольного образования;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855 000 тысяч тенге – на увеличение оплаты труда педагогов государственных организаций среднего образования;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96 122 тысяч тенге – на доплату за квалификационную категорию педагогам государственных организаций среднего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1 780 000 тысяч тенге – на финансирование приоритетных проектов транспортной инфраструктуры;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3 394 582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33 924 тысяч тенге –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146 067 тысяч тенге - на капитальный ремонт объектов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11 900 тысяч тенге - на материально-техническое оснащение организаций образования;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15 000 тысяч тенге - на материально-техническое оснащение организаций спорта;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200 000 тысяч тенге – на капитальный ремонт автомобильных дорог;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12 000 тысяч тенге - на проектирование и строительство жилья коммунального жилищного фонда;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23 697 тысяч тенге - на развитие системы водоснабжения и водоотведения в сельских населенных пунктах;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2020 год целевые трансферты в бюджеты сельских округов в сумме – 281 160 тысяч тенге, в том числе: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8 914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164 644 тысяч тенге - на увеличение оплаты труда педагогов государственных организаций дошкольного образования;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11 874 тысяч тенге - на доплату за квалификационную категорию педагогам государственных организаций дошкольного образования;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15 249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70 847 тысяч тенге – на обеспечение санитарии населенных пунктов;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 тысяч тенге – на текущее содержание организаций образования;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2 322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4 861 тысяч тенге – на установку и благоустройство памятников в населенных пунктах не вернувшихся с Великой Отечественной войны;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– на обеспечение функционирования системы водоснабжения населенных пунктов.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 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27 марта 2020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2019 года № 398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7148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12632985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9205372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9205349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12676709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4402076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3798552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1311346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изменением законодательства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1"/>
        <w:gridCol w:w="2092"/>
        <w:gridCol w:w="4851"/>
        <w:gridCol w:w="1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