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bf03" w14:textId="f66b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30 декабря 2019 года № 407 "О бюджетах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29 июня 2020 года № 442. Зарегистрировано Департаментом юстиции Атырауской области 8 июля 2020 года № 4692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бюджетов сельских округов на 2020-2022 годы,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30 декабря 2019 года № 407 "О бюджетах сельских округов на 2020-2022 годы" (зарегистрировано в реестре государственной регистрации нормативных правовых актов за № 4574,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"84 498" заменить цифрами "93 806";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"82 273" заменить цифрами "91 581";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"85 659" заменить цифрами "94 967";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"84 846" заменить цифрами "94 124";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"83 687" заменить цифрами "92 965";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"84 846" заменить цифрами "94 124";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"77 279" заменить цифрами "85 205";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"76 079" заменить цифрами "84 005";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"77 279" заменить цифрами "85 205";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"88 668" заменить цифрами "96 544";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"85 902" заменить цифрами "93 778";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"110 727" заменить цифрами "118 603";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"195 159" заменить цифрами "209 897";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"186 902" заменить цифрами "201 640";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"195 815" заменить цифрами "210 553";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"93 502" заменить цифрами "101 664";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"76 993" заменить цифрами "85 155";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"93 502" заменить цифрами "101 664";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"111 299" заменить цифрами "120 940";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"109 120" заменить цифрами "118 761";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"113 612" заменить цифрами "123 253";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"738 284" заменить цифрами "752 417";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"716 755" заменить цифрами "730 888";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"745 677" заменить цифрами "759 810";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"88 934" заменить цифрами "99 679";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"85 089" заменить цифрами "95 834";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"89 743" заменить цифрами "100 488";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бюджетах сельских округов на 2020 год предусмотрены целевые трансферты из районного бюджета в сумме – 372 967 тысяч тенге, в том числе: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8 914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населения, в том числе: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1 708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952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600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4 750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904 тысяч тенге.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164 644 тысяч тенге - на увеличение оплаты труда педагогов государственных организаций дошкольного образования, в том числе: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7 949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4 080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 сельскому округу – 6 060 тысяч тенге;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3 880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15 635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3 845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7 000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111 670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4 525 тысяч тенге.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11 874 тысяч тенге – на доплату за квалификационную категорию педагогам государственных организаций дошкольного образования, в том числе: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869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828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 сельскому округу – 450 тысяч тенге;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775 тысяч тенге;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1 700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640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1 115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4 837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660 тысяч тенге.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15 249 тысяч тенге –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культуры, в том числе: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1 909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2 298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 сельскому округу – 1 642 тысяч тенге;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1 447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2 456 тысяч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1 022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2 468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1 046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961 тысяч тенге.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70 847 тысяч тенге – на обеспечение санитарии населенных пунктов, в том числе: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3 994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3 009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 сельскому округу – 3 009 тысяч тенге; 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5 684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6 215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3 145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5 639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34 459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5 693 тысяч тенге.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7 825 тысяч тенге – на текущее содержание организаций образования, в том числе: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955 тысяч тенге;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1 329 тысяч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 сельскому округу – 331 тысяч тенге; 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1 444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978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1 918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870 тысяч тенге.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2 322 тысяч тенге - на капитальный, средний ремонт автомобильных дорог в населенных пунктах и на разработку проектно-сметной документации Жалгансайского сельского округа;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4 861 тысяч тенге - на установку и благоустройство памятников в населенных пунктах не вернувшихся с Великой Отечественной войны, в том числе: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460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 сельскому округу – 1 361 тысяч тенге; 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2 040 тысяч тенге;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1 000 тысяч тенге;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2 309 тысяч тенге – на обеспечение функционирования системы водоснабжения населенных пунктов, в том числе: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309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2 000 тысяч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80 669 тысяч тенге - на внедрение в пилотном режиме новой системы оплаты труда для административных государственных служащих, в том числе: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8 802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7 576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 сельскому округу – 6 612 тысяч тенге; 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7 876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11 689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6 983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7 464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14 133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9 534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1 452 тысяч тенге – на текущие затраты аппарата акима сельского округа, в том числе: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173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 сельскому округу – 783 тысяч тенге; 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266 тысяч тенге;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100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130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1 401 тысяч тенге - на текущие затраты организаций культуры, в том числе: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200 тысяч тенге;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Актогайскому сельскому округу – 200 тысяч тенге; 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430 тысяч тенге;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259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101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211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– на организацию приватизация, управления коммунальным имуществом Бейбарыского сельского округа.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июня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2019 года № 407</w:t>
            </w:r>
          </w:p>
        </w:tc>
      </w:tr>
    </w:tbl>
    <w:bookmarkStart w:name="z15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467"/>
        <w:gridCol w:w="270"/>
        <w:gridCol w:w="298"/>
        <w:gridCol w:w="229"/>
        <w:gridCol w:w="245"/>
        <w:gridCol w:w="245"/>
        <w:gridCol w:w="2"/>
        <w:gridCol w:w="5"/>
        <w:gridCol w:w="2"/>
        <w:gridCol w:w="125"/>
        <w:gridCol w:w="388"/>
        <w:gridCol w:w="766"/>
        <w:gridCol w:w="15"/>
        <w:gridCol w:w="17"/>
        <w:gridCol w:w="2"/>
        <w:gridCol w:w="590"/>
        <w:gridCol w:w="917"/>
        <w:gridCol w:w="1817"/>
        <w:gridCol w:w="20"/>
        <w:gridCol w:w="7"/>
        <w:gridCol w:w="2203"/>
        <w:gridCol w:w="739"/>
        <w:gridCol w:w="1982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29 июня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30 декабря 2019 года № 407</w:t>
            </w:r>
          </w:p>
        </w:tc>
      </w:tr>
    </w:tbl>
    <w:bookmarkStart w:name="z15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2020год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496"/>
        <w:gridCol w:w="287"/>
        <w:gridCol w:w="317"/>
        <w:gridCol w:w="244"/>
        <w:gridCol w:w="260"/>
        <w:gridCol w:w="260"/>
        <w:gridCol w:w="2"/>
        <w:gridCol w:w="5"/>
        <w:gridCol w:w="2"/>
        <w:gridCol w:w="133"/>
        <w:gridCol w:w="412"/>
        <w:gridCol w:w="814"/>
        <w:gridCol w:w="16"/>
        <w:gridCol w:w="13"/>
        <w:gridCol w:w="2"/>
        <w:gridCol w:w="445"/>
        <w:gridCol w:w="692"/>
        <w:gridCol w:w="1383"/>
        <w:gridCol w:w="19"/>
        <w:gridCol w:w="8"/>
        <w:gridCol w:w="3375"/>
        <w:gridCol w:w="210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29 июня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30 декабря 2019 года № 407</w:t>
            </w:r>
          </w:p>
        </w:tc>
      </w:tr>
    </w:tbl>
    <w:bookmarkStart w:name="z16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2020год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496"/>
        <w:gridCol w:w="287"/>
        <w:gridCol w:w="317"/>
        <w:gridCol w:w="244"/>
        <w:gridCol w:w="260"/>
        <w:gridCol w:w="260"/>
        <w:gridCol w:w="2"/>
        <w:gridCol w:w="5"/>
        <w:gridCol w:w="2"/>
        <w:gridCol w:w="133"/>
        <w:gridCol w:w="412"/>
        <w:gridCol w:w="814"/>
        <w:gridCol w:w="16"/>
        <w:gridCol w:w="13"/>
        <w:gridCol w:w="2"/>
        <w:gridCol w:w="445"/>
        <w:gridCol w:w="692"/>
        <w:gridCol w:w="1383"/>
        <w:gridCol w:w="19"/>
        <w:gridCol w:w="8"/>
        <w:gridCol w:w="3375"/>
        <w:gridCol w:w="210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407</w:t>
            </w:r>
          </w:p>
        </w:tc>
      </w:tr>
    </w:tbl>
    <w:bookmarkStart w:name="z16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2020год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482"/>
        <w:gridCol w:w="279"/>
        <w:gridCol w:w="308"/>
        <w:gridCol w:w="237"/>
        <w:gridCol w:w="253"/>
        <w:gridCol w:w="253"/>
        <w:gridCol w:w="2"/>
        <w:gridCol w:w="5"/>
        <w:gridCol w:w="2"/>
        <w:gridCol w:w="129"/>
        <w:gridCol w:w="400"/>
        <w:gridCol w:w="791"/>
        <w:gridCol w:w="15"/>
        <w:gridCol w:w="13"/>
        <w:gridCol w:w="2"/>
        <w:gridCol w:w="432"/>
        <w:gridCol w:w="672"/>
        <w:gridCol w:w="1343"/>
        <w:gridCol w:w="18"/>
        <w:gridCol w:w="7"/>
        <w:gridCol w:w="3279"/>
        <w:gridCol w:w="239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96544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407</w:t>
            </w:r>
          </w:p>
        </w:tc>
      </w:tr>
    </w:tbl>
    <w:bookmarkStart w:name="z17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2020год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973"/>
        <w:gridCol w:w="1314"/>
        <w:gridCol w:w="7"/>
        <w:gridCol w:w="653"/>
        <w:gridCol w:w="656"/>
        <w:gridCol w:w="13"/>
        <w:gridCol w:w="2"/>
        <w:gridCol w:w="710"/>
        <w:gridCol w:w="1442"/>
        <w:gridCol w:w="7"/>
        <w:gridCol w:w="7"/>
        <w:gridCol w:w="3522"/>
        <w:gridCol w:w="236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407</w:t>
            </w:r>
          </w:p>
        </w:tc>
      </w:tr>
    </w:tbl>
    <w:bookmarkStart w:name="z18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2020год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973"/>
        <w:gridCol w:w="1314"/>
        <w:gridCol w:w="7"/>
        <w:gridCol w:w="653"/>
        <w:gridCol w:w="656"/>
        <w:gridCol w:w="13"/>
        <w:gridCol w:w="2"/>
        <w:gridCol w:w="710"/>
        <w:gridCol w:w="1442"/>
        <w:gridCol w:w="7"/>
        <w:gridCol w:w="7"/>
        <w:gridCol w:w="3522"/>
        <w:gridCol w:w="236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407</w:t>
            </w:r>
          </w:p>
        </w:tc>
      </w:tr>
    </w:tbl>
    <w:bookmarkStart w:name="z19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2020год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482"/>
        <w:gridCol w:w="279"/>
        <w:gridCol w:w="308"/>
        <w:gridCol w:w="237"/>
        <w:gridCol w:w="253"/>
        <w:gridCol w:w="253"/>
        <w:gridCol w:w="2"/>
        <w:gridCol w:w="5"/>
        <w:gridCol w:w="2"/>
        <w:gridCol w:w="129"/>
        <w:gridCol w:w="400"/>
        <w:gridCol w:w="791"/>
        <w:gridCol w:w="15"/>
        <w:gridCol w:w="13"/>
        <w:gridCol w:w="2"/>
        <w:gridCol w:w="432"/>
        <w:gridCol w:w="672"/>
        <w:gridCol w:w="1343"/>
        <w:gridCol w:w="18"/>
        <w:gridCol w:w="7"/>
        <w:gridCol w:w="3279"/>
        <w:gridCol w:w="239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407</w:t>
            </w:r>
          </w:p>
        </w:tc>
      </w:tr>
    </w:tbl>
    <w:bookmarkStart w:name="z19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2020год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482"/>
        <w:gridCol w:w="279"/>
        <w:gridCol w:w="308"/>
        <w:gridCol w:w="237"/>
        <w:gridCol w:w="253"/>
        <w:gridCol w:w="253"/>
        <w:gridCol w:w="2"/>
        <w:gridCol w:w="5"/>
        <w:gridCol w:w="2"/>
        <w:gridCol w:w="129"/>
        <w:gridCol w:w="400"/>
        <w:gridCol w:w="791"/>
        <w:gridCol w:w="15"/>
        <w:gridCol w:w="13"/>
        <w:gridCol w:w="2"/>
        <w:gridCol w:w="432"/>
        <w:gridCol w:w="672"/>
        <w:gridCol w:w="1343"/>
        <w:gridCol w:w="18"/>
        <w:gridCol w:w="7"/>
        <w:gridCol w:w="3279"/>
        <w:gridCol w:w="239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752417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730888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730888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407</w:t>
            </w:r>
          </w:p>
        </w:tc>
      </w:tr>
    </w:tbl>
    <w:bookmarkStart w:name="z20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2020год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482"/>
        <w:gridCol w:w="279"/>
        <w:gridCol w:w="308"/>
        <w:gridCol w:w="237"/>
        <w:gridCol w:w="253"/>
        <w:gridCol w:w="253"/>
        <w:gridCol w:w="2"/>
        <w:gridCol w:w="5"/>
        <w:gridCol w:w="2"/>
        <w:gridCol w:w="129"/>
        <w:gridCol w:w="400"/>
        <w:gridCol w:w="791"/>
        <w:gridCol w:w="15"/>
        <w:gridCol w:w="13"/>
        <w:gridCol w:w="2"/>
        <w:gridCol w:w="432"/>
        <w:gridCol w:w="672"/>
        <w:gridCol w:w="1343"/>
        <w:gridCol w:w="18"/>
        <w:gridCol w:w="7"/>
        <w:gridCol w:w="3279"/>
        <w:gridCol w:w="239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95834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95834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