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89d6" w14:textId="2e28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Махамбетского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28 августа 2020 года № 192. Зарегистрировано Департаментом юстиции Атырауской области 4 сентября 2020 года № 4715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внутренней торговли на территории Махамбетского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26 января 2017 года № 13 "Об определении специально отведенных мест для осуществления выездной торговли субъектами торговой деятельности на территории Махамбетского района" (зарегистрированное в Реестре государственной регистрации нормативных правовых актов № 3785, опубликованное 2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М.Сейткалиева.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от 28 августа 2020 года № 192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внутренней торговли на территории Махамбетского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802"/>
        <w:gridCol w:w="4202"/>
        <w:gridCol w:w="1245"/>
        <w:gridCol w:w="4806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торговли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парком отдыха "Жастар"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50 метров от площади с левой стороны последней остановки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перед старым домом культуры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 перед старым зданием произведственного кооператива "Мұра"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радиусе 50 метров от западной стороны детского сада "Жас даурен"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специально подготовленном месте возле мечети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здания почтового отделения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входа в здание школы-детского сада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перед домом №1 по улице Т.Рыскулова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радиусе 50 метров от левой стороны продуктового магазина "Ерасыл"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здания аппарата акима Есболского сельского округа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от левой стороны продуктового магазина "Табия"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50 метров слева от Сарайчиковкой средней школы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30 метров перед магазином "Рашид"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31.12.2020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