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b2e52" w14:textId="2db2e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Махамбетского районного маслихата от 26 декабря 2019 года № 398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7 декабря 2020 года № 463. Зарегистрировано Департаментом юстиции Атырауской области 15 декабря 2020 года № 4819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предложенный акиматом района проект об уточнение районного бюджета на 2020-2022 годы, Махамбетский районный маслихат на LVIII сессии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Махамбетского районного маслихата от 26 декабря 2019 года № 398 "О районном бюджете на 2020-2022 годы" (зарегистрировано в реестре государственной регистрации нормативных правовых актов за № 4572, опубликовано 20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"12 677 329" заменить цифрами "12 262 147";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"3 347 476" заменить цифрами "3 193 518";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"42 195" заменить цифрами "45 027";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"23 715" заменить цифрами "22 685";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"9 263 943" заменить цифрами "9 000 917";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"15 807 384" заменить цифрами "15 392 202";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"8 186" заменить цифрами "9 196", в том числе: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"12 649" заменить цифрами "11 639";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"-3 138 241" заменить цифрами "- 3 139 251";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"3 138 241" заменить цифрами " 3 139 251",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"12 649" заменить цифрами "11 639".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 в районном бюджете на 2020 год предусмотрены целевые трансферты из областного бюджета в сумме – 6 702 873 тысячи тенге, в том числе: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101 670 тысяч тенге – на выплату государственной адресной социальной помощи;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17 201 тысяч тенге - на обеспечение прав и улучшение качества жизни инвалидов в Республике Казахстан;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8 544 тысяч тенге –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87 871 тысяч тенге – на развитие рынка труда;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107 657 тысяч тенге – на увеличение оплаты труда педагогов государственных организаций дошкольного образования;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684 670 тысяч тенге – на увеличение оплаты труда педагогов государственных организаций среднего образования;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277 169 тысяч тенге – на доплату за квалификационную категорию педагогам государственных организаций среднего образования;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1 530 456 тысяч тенге – на финансирование приоритетных проектов транспортной инфраструктуры;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2 525 884 тысяч тенге - на развитие и (или) обустройство инженерно-коммуникационной инфраструктуры в рамках Программы жилищного строительства "Нұрлы жер";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32 137 тысяч тенге – на установление доплат к должностному окладу за особые условия труда в организациях культурных управленческому и основному персоналу государственных организаций культуры;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18 391 тысяч тенге - на материально - техническое оснащение организаций образования;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10 425 тысяч тенге - на материально - техническое оснащение организаций спорта;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200 000 тысяч тенге – на капитальный ремонт автомобильных дорог;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612 477 тысяч тенге - на проектирование и строительство жилья коммунального жилищного фонда;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23 697 тысяч тенге - на развитие системы водоснабжения и водоотведения в сельских населенных пунктах;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198 422 тысяч тенге – на внедрение в пилотном режиме новой системы оплаты труда для административных государственных служащих и повышение заработной платы политических государственных служащих;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61 313 тысяч тенге – на текущее содержание организаций образования;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40 180 тысяч тенге – на проведение работ по подготовке к зимнему периоду;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2 000 тысяч тенге - на проведение агитационной работы по введению раздельного сбора твердых бытовых отходов;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151 200 тысяч тенге - на приобретение жилья коммунального жилищного фонда для малообеспеченных многодетных семей;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11 509 тысяч тенге – на увеличение оплаты труда педагогов государственных организаций среднего и дополнительного образования в сфере физической культуры и спорта.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Предусмотреть в районном бюджете на 2020 год целевые трансферты в бюджеты сельских округов в сумме – 300 001 тысяч тенге, в том числе: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6 287 тысяч тенге -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107 657 тысяч тенге - на увеличение оплаты труда педагогов государственных организаций дошкольного образования;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13 615 тысяч тенге - на установление доплат к должностному окладу за особые условия труда в организациях культурных управленческому и основному персоналу государственных организаций культуры;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56 804 тысяч тенге – на обеспечение санитарии населенных пунктов;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9 015 тысяч тенге – на текущее содержание организаций образования;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854 тысяч тенге – на капитальный, средний ремонт автомобильных дорог в населенных пунктах и на разработку проектно-сметной документации;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4 813 тысяч тенге – на установку и благоустройство памятников в населенных пунктах не вернувшихся с Великой Отечественной войны;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8 809 тысяч тенге – на обеспечение функционирования системы водоснабжения населенных пунктов;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80 669 тысяч тенге - на внедрение в пилотном режиме новой системы оплаты труда для административных государственных служащих;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1 452 тысяч тенге – на текущие затраты аппарата акима сельского округа;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4 631 тысяч тенге - на текущие затраты организаций культуры;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 тысяч тенге – на организацию приватизация, управления коммунальным имуществом;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327 тысяч тенге – на текущие затраты организаций социальной защиты;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3 300 тысяч тенге - на проведение работ по подготовке к зимнему периоду;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1 468 тысяч тенге – на благоустройства и озеленение населенных пунктов.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"59 432" заменить цифрами "2 229".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районного маслихата по вопросам соблюдения законодательства, экономики и бюджета, финансов (Б. Рахметов ).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Махамбетского районного маслихата от 7 декабря 2020 года № 463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26 декабря 2019 года № 398</w:t>
            </w:r>
          </w:p>
        </w:tc>
      </w:tr>
    </w:tbl>
    <w:bookmarkStart w:name="z7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2020 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142"/>
        <w:gridCol w:w="142"/>
        <w:gridCol w:w="142"/>
        <w:gridCol w:w="164"/>
        <w:gridCol w:w="168"/>
        <w:gridCol w:w="168"/>
        <w:gridCol w:w="168"/>
        <w:gridCol w:w="535"/>
        <w:gridCol w:w="561"/>
        <w:gridCol w:w="2"/>
        <w:gridCol w:w="4"/>
        <w:gridCol w:w="4"/>
        <w:gridCol w:w="787"/>
        <w:gridCol w:w="822"/>
        <w:gridCol w:w="4"/>
        <w:gridCol w:w="6"/>
        <w:gridCol w:w="2"/>
        <w:gridCol w:w="194"/>
        <w:gridCol w:w="278"/>
        <w:gridCol w:w="539"/>
        <w:gridCol w:w="565"/>
        <w:gridCol w:w="4"/>
        <w:gridCol w:w="12"/>
        <w:gridCol w:w="3541"/>
        <w:gridCol w:w="2539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12262147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3193518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1034480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1032680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245963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245963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1898974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1898761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собствености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9000917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9000894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15392202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552048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159776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136996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 приватизационная деятельность и регулирование споров, связанных с этим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139320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80969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125661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4406 008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обучения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дошкольного воспитания и обучения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3810239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3672494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137745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492471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района(города областного значения)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172013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116672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465574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101670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101670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356198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5257900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3343239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2526184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616119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1914661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1662805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111066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226662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физическая культура и спорта района (города областного значения)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физическая культура и спорта района (города областного значения)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физическая культура и спорта района (города областного значения)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3117850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3117850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1564028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инфрастуктуры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1530456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1313395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1313395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и изменением законодательства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1221640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-3139251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