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83a1" w14:textId="b8e8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Алга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Махамбетского района Атырауской области от 25 декабря 2020 года № 492 и постановление акимата Махамбетского района Атырауской области от 29 декабря 2020 года № 315. Зарегистрировано Департаментом юстиции Атырауской области 15 января 2021 года № 4877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Махамбетского района ПОСТАНОВЛЯЕТ и Махамбетский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Алга Алгинcкого сельского округа Махамбетского района общей площадью 193,08 гектар, протяженностью 9740,44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Махамбетского района (З. Мукаш) и постоянную комиссию Махамбетского районного маслихата по вопросам соблюдения законодательства, экономики и бюджета, финансов (Б. Рахметов).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Махамбетского района от 29 декабря 2020 года № 315 и решению Махамбетского районного маслихата от 25 декабря 2020 года № 492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Алга Алгинского сельского округа Махамбетского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193,08 гектар, протяженность 9740,44 метр.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223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