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5057" w14:textId="0255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села Акжайык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Махамбетского района Атырауской области от 25 декабря 2020 года № 491 и постановление акимата Махамбетского района Атырауской области от 29 декабря 2020 года № 316. Зарегистрировано Департаментом юстиции Атырауской области 15 января 2021 года № 4878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Махамбетского района ПОСТАНОВЛЯЕТ и Махамбетский районный маслихат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Акжайык сельского округа Махамбетского района общей площадью 141,26 гектар, протяженностью 5678,51 метр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совместное постановление акимата Махамбетского района от 11 ноября 2015 года № 481 и решение Махамбетского районного маслихата от 20 ноября "Об изменении и установление границ (черт) населенных пунктов Махамбетского района Алмалы, Акжайык, Алга, Актогай, Бейбарыс, Береке, Жалгансай, Ортакшыл, Сарайчик, Тандай" (зарегистрированное в реестре государственной регистрации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3409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30 ноября 2015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и решения возложить на заместителя акима Махамбетского района (З. Мукаш) и постоянную комиссию Махамбетского районного маслихата по вопросам соблюдения законодательства, экономики и бюджета, финансов (Б. Рахметов).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и решение вступает в силу со дня государственной регистрации в органах юстиции, вводится в действие по истечении десяти календарных дней после дня их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Махамбетского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акимата Махамбетского района от 29 декабря 2020 года № 316 и решению Махамбетского районного маслихата от 25 декабря 2020 года № 491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административной границы села Акжайык Акжайыкского сельского округа Махамбетского района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574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141,26 гектар, протяженность 5678,51 метр.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64770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