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f7eb" w14:textId="200f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Актогайского сельского округа от 19 ноября 2019 года № 27 "Об установлении ограничительных мероприятии"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сельского округа Махамбетского района Атырауской области от 23 июля 2020 года № 16. Зарегистрировано Департаментом юстиции Атырауской области 27 июля 2020 года № 4705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 и на основании представления руководителя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14-11/173 от 18 июня 2020 года аким Актогайского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сельского округа от 19 ноября 2019 года № 27 "Об установлении ограничительных мероприятии" (зарегистрирован в Реестре государственной регистрации нормативных правовых актов № 4527, опубликовано 25 ноября 2019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Актугайского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