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6b01" w14:textId="1206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сельского округа Махамбетского района Атырауской области от 25 февраля 2020 года № 53. Зарегистрировано Департаментом юстиции Атырауской области 27 февраля 2020 года № 4598. Утратило силу решением акима Махамбетского сельского округа Махамбетского района Атырауской области от 22 июня 2020 года № 121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Махамбетского сельского округа Махамбетского района Атырауской области от 22.06.2020 № </w:t>
      </w:r>
      <w:r>
        <w:rPr>
          <w:rFonts w:ascii="Times New Roman"/>
          <w:b w:val="false"/>
          <w:i w:val="false"/>
          <w:color w:val="ff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"Махамбетская районная территориальная инспекция Комитета ветеринарного контроля и надзора Министерства сельского хозяйства Республики Казахстан" за № 14-11/354 от 31 декабря 2019 года аким Махамбетского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бешенство среди собак установить ограничительные мероприятия по улице М. Сүндетова, дом № 5, расположенного в селе Махамбет, Махамбетского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"Махамбетская районная больница" Управления здравоохранения Атырауской области" (по согласованию), Республиканскому государственному учреждению "Махамбетское районное Управление контроля качества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услуг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