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e009" w14:textId="01ce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19 ноября 2015 года № 285-V "Об утверждении правил оказания жилищной помощи малообеспеченным семьям (гражданам), проживающим в Исатайском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28 февраля 2020 года № 290-VI. Зарегистрировано Департаментом юстиции Атырауской области 10 марта 2020 года № 4605. Утратило силу решением Исатайского районного маслихата Атырауской области от 16 апреля 2024 года № 80-VIII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16.04.2024 № </w:t>
      </w:r>
      <w:r>
        <w:rPr>
          <w:rFonts w:ascii="Times New Roman"/>
          <w:b w:val="false"/>
          <w:i w:val="false"/>
          <w:color w:val="ff0000"/>
          <w:sz w:val="28"/>
        </w:rPr>
        <w:t>80-VIII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"Об утверждении Правил предоставления жилищной помощи",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19 ноября 2015 года № 285-V "Об утверждении правил оказания жилищной помощи малообеспеченным семьям (гражданам), проживающим в Исатайском районе" (зарегистрировано в реестре государственной регистрации нормативных правовых актов за № 3396, опубликовано 31 декабря 2015 года в газете "Нарын таны")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(гражданам), проживающим в Исатайском районе,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нахождения.",".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доля предельно-допустимых расходов 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пяти процентов";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Жилищная помощь предоставляется за счет средств местного бюджета малообеспеченным семьям (гражданам), постоянно проживающим в Исатайском районе, на оплату: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обьекта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определяется как сумма расходов по каждому из вышеуказанных направлений.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обьекта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Исатайского районного маслихата по социальным вопросам, гендерной политики, по связам с неправительственными организациями (Л. Мутянова).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Сидегалиев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