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9965" w14:textId="347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местного сообщества сельских округов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28 февраля 2020 года № 291-VI. Зарегистрировано Департаментом юстиции Атырауской области 10 марта 2020 года № 4607. Утратило силу решением Исатайского районного маслихата Атырауской области от 27 апреля 2023 года № 11-VIII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27.04.2023 № </w:t>
      </w:r>
      <w:r>
        <w:rPr>
          <w:rFonts w:ascii="Times New Roman"/>
          <w:b w:val="false"/>
          <w:i w:val="false"/>
          <w:color w:val="ff0000"/>
          <w:sz w:val="28"/>
        </w:rPr>
        <w:t>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собрания местного сообщества Исатайского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собрания местного сообщества Нарынского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Рахметов) районного маслихата по вопросам бюджета, финансов, экономики, развитию предпринимательства аграрии и экологии.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28 февраля 2020 года № 291-VI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Исатайского сельского округа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Исатайского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Регламенте: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местное сообщество – совокупность жителей (членов местного сообщества), проживающих на территории соответствующей административно- территориальной единицы, в границах которой осуществляется местное самоуправление, формируются и функционируют его органы;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Исатайским районным маслихатом.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Исатайского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Исатайского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Инициаторы собрания в произвольной форме письменно обращаются акиму с указанием повестки дня. 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на основе предложений, вносимых членами собрания, акимом соответствующей территории.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0"/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до членов собрания в течение пяти рабочих дней.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через средства массовой информации или иными способами.</w:t>
      </w:r>
    </w:p>
    <w:bookmarkEnd w:id="48"/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28 февраля 2020 года № 291-VI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Нарынского сельского округа</w:t>
      </w:r>
    </w:p>
    <w:bookmarkEnd w:id="53"/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Нарынского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Регламенте: 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местное сообщество – совокупность жителей (членов местного сообщества), проживающих на территории соответствующей административно- территориальной единицы, в границах которой осуществляется местное самоуправление, формируются и функционируют его органы;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 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 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 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Исатайским районным маслихатом.</w:t>
      </w:r>
    </w:p>
    <w:bookmarkEnd w:id="61"/>
    <w:bookmarkStart w:name="z8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Нарынского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Нарынского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63"/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69"/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на основе предложений, вносимых членами собрания, акимом соответствующей территории.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72"/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73"/>
    <w:bookmarkStart w:name="z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 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81"/>
    <w:bookmarkStart w:name="z12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Start w:name="z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83"/>
    <w:bookmarkStart w:name="z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84"/>
    <w:bookmarkStart w:name="z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85"/>
    <w:bookmarkStart w:name="z6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86"/>
    <w:bookmarkStart w:name="z6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87"/>
    <w:bookmarkStart w:name="z6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88"/>
    <w:bookmarkStart w:name="z6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89"/>
    <w:bookmarkStart w:name="z6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Исатайского районного маслихата Атырауской области от 25.10.2021 № </w:t>
      </w:r>
      <w:r>
        <w:rPr>
          <w:rFonts w:ascii="Times New Roman"/>
          <w:b w:val="false"/>
          <w:i w:val="false"/>
          <w:color w:val="000000"/>
          <w:sz w:val="28"/>
        </w:rPr>
        <w:t>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92"/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93"/>
    <w:bookmarkStart w:name="z13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94"/>
    <w:bookmarkStart w:name="z13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 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