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973d" w14:textId="8479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мирных собраний в Исатайском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сентября 2020 года № 330-VI. Зарегистрировано Департаментом юстиции Атырауской области 5 октября 2020 года № 4745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Исатайском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 апреля 2016 года № 10-VI "О дополнительном регламентировании порядка проведения мирных собраний, митингов, шествий, пикетов и демонстраций в Исатайском районе" (зарегистрированное в реестре государственной регистрации нормативных правовых актов за № 3474, опубликованное 21 апреля 2016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государственное учреждение "Аппарат маслихата Исатайского района" (М. Насиханов).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сентября 2020 года № 330-VI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Исатайском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места, требования к материально-техническому и организационному обеспечению специализированных мест и нормы их предельной заполняемости для организации и проведения мирных собраний в Исатайском районе: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08"/>
        <w:gridCol w:w="5638"/>
        <w:gridCol w:w="24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 специализированных мест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предельной заполняемости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"Байтерек" по улице Егемен Казахстан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30 парковочных мест (1 заезд, 1 выезд).</w:t>
            </w:r>
          </w:p>
          <w:bookmarkEnd w:id="8"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летнего стадиона по направлению улиц Егемен Казахстан до площади "Байтерек"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40 парковочных мест (1 заезд, 1 выезд).</w:t>
            </w:r>
          </w:p>
          <w:bookmarkEnd w:id="9"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акимата Исатайского района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и организационным обеспечением места проведения мирных собраний;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день проведения мирного собрания организаторам и его участникам необходимо соблюдать требования статей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 от 25 мая 2020 года (далее - Закон).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границами расстояние не менее 150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