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d498e" w14:textId="53d49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Исатайского районного маслихата от 31 декабря 2019 года № 288-VI "Об утверждении бюджета сельских округов Исатайского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 октября 2020 года № 333-VI. Зарегистрировано Департаментом юстиции Атырауской области 16 октября 2020 года № 4771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утверждении бюджета сельских округов на 2020-2022 годы,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31 декабря 2020 года № 288-VI "Об утверждении бюджета сельских округов Исатайского района на 2020-2022 годы" (зарегистрировано в реестре государственной регистрации нормативных правовых актов за № 4578, опубликовано 20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"628 912" заменить цифрами "637 097";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"598 199" заменить цифрами "606 384".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"639 543" заменить цифрами "647 728".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"173 465" заменить цифрами "188 464";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"3 660" заменить цифрами "4 820";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"169 728" заменить цифрами "183 567".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"175 236" заменить цифрами "190 235".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"182 276" заменить цифрами "188 162";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"5 593" заменить цифрами "7 301";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"176 460" заменить цифрами "180 638".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"184 008" заменить цифрами "189 894".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"193 530" заменить цифрами "209 679";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"13 320" заменить цифрами "13 647";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"22" заменить цифрами "2";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"180 188" заменить цифрами "196 030".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"196 346" заменить цифрами "212 495".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"101 055" заменить цифрами "99 332";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"99 327" заменить цифрами "97 604".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"101 055" заменить цифрами "99 332".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"116 926" заменить цифрами "111 202";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"2 919" заменить цифрами "1 321";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"120";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"114 007" заменить цифрами "109 761".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"116 926" заменить цифрами "111 202".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"Утвердить бюджет Забурунского сельского округа на 2020-2022 годы согласно приложениям 19, 20, 21 соответственно, в том числе на 2020 год в следующих объемах:" изложить в следующей редакций "Утвердить бюджет Зинеденского сельского округа на 2020-2022 годы согласно приложениям 19, 20, 21 соответственно, в том числе на 2020 год в следующих объемах:"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"120 887" заменить цифрами "123 309";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"118 403" заменить цифрами "120 825".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"120 887" заменить цифрами "123 309".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"Забурунский сельский округ" заменить словами "Зинеденский сельский округ".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"173 512" заменить цифрами "164 494";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"30 397" заменить цифрами "39 828".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"626";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"5 198" заменить цифрами "14 940" 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"307" заменить цифрой "0";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"4 263" заменить цифрами "33 085".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(А. Рахметов) Исатайского районного маслихата по вопросам бюджета, финансов, экономики, развитию предпринимательства, аграрии и экологии.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Исатайского районного маслихата от 2 октября 2020 года № 333-VI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районного маслихата от 31 декабря 2020 года № 288-VI</w:t>
            </w:r>
          </w:p>
        </w:tc>
      </w:tr>
    </w:tbl>
    <w:bookmarkStart w:name="z7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Аккистауского сельского округа на 2020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292"/>
        <w:gridCol w:w="311"/>
        <w:gridCol w:w="314"/>
        <w:gridCol w:w="1247"/>
        <w:gridCol w:w="397"/>
        <w:gridCol w:w="424"/>
        <w:gridCol w:w="584"/>
        <w:gridCol w:w="4"/>
        <w:gridCol w:w="9"/>
        <w:gridCol w:w="5347"/>
        <w:gridCol w:w="2453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647 728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78 084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78 084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78 084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78 084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сессии районного маслихата от 2 октября 2020 года № 333-VI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сессии районного маслихата от 31 декабря 2020 года № 288-VI</w:t>
            </w:r>
          </w:p>
        </w:tc>
      </w:tr>
    </w:tbl>
    <w:bookmarkStart w:name="z7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Жанбайского сельского округа на 2020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293"/>
        <w:gridCol w:w="313"/>
        <w:gridCol w:w="315"/>
        <w:gridCol w:w="1253"/>
        <w:gridCol w:w="399"/>
        <w:gridCol w:w="426"/>
        <w:gridCol w:w="587"/>
        <w:gridCol w:w="2"/>
        <w:gridCol w:w="7"/>
        <w:gridCol w:w="5374"/>
        <w:gridCol w:w="240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190 235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сессии районного маслихата от 2 октября 2020 года № 333-VI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сессии районного маслихата от 31 декабря 2020 года № 288-VI</w:t>
            </w:r>
          </w:p>
        </w:tc>
      </w:tr>
    </w:tbl>
    <w:bookmarkStart w:name="z7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сельского округа на 2020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293"/>
        <w:gridCol w:w="313"/>
        <w:gridCol w:w="315"/>
        <w:gridCol w:w="1253"/>
        <w:gridCol w:w="399"/>
        <w:gridCol w:w="426"/>
        <w:gridCol w:w="587"/>
        <w:gridCol w:w="2"/>
        <w:gridCol w:w="7"/>
        <w:gridCol w:w="5374"/>
        <w:gridCol w:w="240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сессии районного маслихата от 2 октября 2020 года № 333-VI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сессии районного маслихата от 31 декабря 2020 года № 288-VI</w:t>
            </w:r>
          </w:p>
        </w:tc>
      </w:tr>
    </w:tbl>
    <w:bookmarkStart w:name="z8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Тущыкудукского сельского округа на 2020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293"/>
        <w:gridCol w:w="313"/>
        <w:gridCol w:w="315"/>
        <w:gridCol w:w="1253"/>
        <w:gridCol w:w="399"/>
        <w:gridCol w:w="426"/>
        <w:gridCol w:w="587"/>
        <w:gridCol w:w="2"/>
        <w:gridCol w:w="7"/>
        <w:gridCol w:w="5374"/>
        <w:gridCol w:w="240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212 495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70 675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сессии районного маслихата от 2 октября 2020 года № 333-VI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сессии районного маслихата от 31 декабря 2020 года № 288-VI</w:t>
            </w:r>
          </w:p>
        </w:tc>
      </w:tr>
    </w:tbl>
    <w:bookmarkStart w:name="z8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Нарынского сельского округа на 2020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470"/>
        <w:gridCol w:w="490"/>
        <w:gridCol w:w="1305"/>
        <w:gridCol w:w="639"/>
        <w:gridCol w:w="665"/>
        <w:gridCol w:w="2"/>
        <w:gridCol w:w="5605"/>
        <w:gridCol w:w="216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сессии районного маслихата от 2 октября 2020 года № 333-VI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сессии районного маслихата от 31 декабря 2020 года № 288-VI</w:t>
            </w:r>
          </w:p>
        </w:tc>
      </w:tr>
    </w:tbl>
    <w:bookmarkStart w:name="z8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Исатайского сельского округа на 2020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457"/>
        <w:gridCol w:w="477"/>
        <w:gridCol w:w="1269"/>
        <w:gridCol w:w="622"/>
        <w:gridCol w:w="647"/>
        <w:gridCol w:w="2"/>
        <w:gridCol w:w="5452"/>
        <w:gridCol w:w="244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сессии районного маслихата от 2 октября 2020 года № 333-VI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сессии районного маслихата от 31 декабря 2020 года № 288-VI</w:t>
            </w:r>
          </w:p>
        </w:tc>
      </w:tr>
    </w:tbl>
    <w:bookmarkStart w:name="z8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Зинеденского сельского округа на 2020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457"/>
        <w:gridCol w:w="477"/>
        <w:gridCol w:w="1269"/>
        <w:gridCol w:w="622"/>
        <w:gridCol w:w="647"/>
        <w:gridCol w:w="2"/>
        <w:gridCol w:w="5452"/>
        <w:gridCol w:w="244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