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d5da" w14:textId="a9dd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31 декабря 2019 года № 288-VI "Об утверждении бюджета сельских округов Исатайского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15 декабря 2020 года № 353-VI. Зарегистрировано Департаментом юстиции Атырауской области 22 декабря 2020 года № 4829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утверждении бюджета сельских округов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2020 года № 288-VI "Об утверждении бюджета сельских округов Исатайского района на 2020-2022 годы" (зарегистрировано в реестре государственной регистрации нормативных правовых актов за № 4578,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"637 097" заменить цифрами "618 254";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"30 513" заменить цифрами "37 532";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"200" заменить цифрами "218";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"606 384" заменить цифрами "580 504".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"647 728" заменить цифрами "628 885".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"188 464" заменить цифрами "180 091";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"4 820" заменить цифрами "7 579";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"77" заменить цифрами "149";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"183 567" заменить цифрами "172 363".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"190 235" заменить цифрами "181 862".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"188 162" заменить цифрами "167 078";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"7 301" заменить цифрами "8 532";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"223" заменить цифрами "151";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"180 638" заменить цифрами "158 395".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"189 894" заменить цифрами "168 810".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"209 679" заменить цифрами "191 791";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"13 647" заменить цифрами "13 989";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"2" заменить цифрой "1";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"196 030" заменить цифрами "177 801".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"212 495" заменить цифрами "194 607".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"99 332" заменить цифрами "89 894";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"1 728" заменить цифрами "2 386";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"97 604" заменить цифрами "87 508".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"99 332" заменить цифрами "89 894".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"111 202" заменить цифрами "103 690";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"1 321" заменить цифрами "1 609";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"159";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"109 761" заменить цифрами "101 922".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"111 202" заменить цифрами "103 690".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"123 309" заменить цифрами "109 940";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"2 484" заменить цифрами "2 427";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"46";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"120 825" заменить цифрами "107 467".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"123 309" заменить цифрами "109 940".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"934 872" заменить цифрами "899 398";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"417 831" заменить цифрами "401 734";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"110 093" заменить цифрами "107 262";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"108 292" заменить цифрами "103 216";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"110 853" заменить цифрами "110 129";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"57 405" заменить цифрами "51 469" 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"68 108" заменить цифрами "64 679";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"62 290" заменить цифрами "60 909".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"39 828" заменить цифрами "48 063";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"626 тысяч тенге – на текущее содержание и материально – техническое оснащение организаций образования;" исключить.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"14 490" заменить цифрами "6 879";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"33 085" заменить цифрами "5 398".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"128 072" заменить цифрами "94 164";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"7 500 тысяч тенге – на доплату за квалификационную категорию педагогам государственных организаций дошкольного образования;" исключить.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31 декабря 2019 года № 288-VI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92"/>
        <w:gridCol w:w="311"/>
        <w:gridCol w:w="314"/>
        <w:gridCol w:w="1247"/>
        <w:gridCol w:w="397"/>
        <w:gridCol w:w="424"/>
        <w:gridCol w:w="584"/>
        <w:gridCol w:w="4"/>
        <w:gridCol w:w="9"/>
        <w:gridCol w:w="5347"/>
        <w:gridCol w:w="245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Исатайского районного маслихата от 31 декабря 2019 года № 288-VI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Исатайского районного маслихата от 31 декабря 2019 года № 288-VI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Исатайского районного маслихата от 31 декабря 2019 года № 288-VI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Тущыкудукского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93"/>
        <w:gridCol w:w="313"/>
        <w:gridCol w:w="315"/>
        <w:gridCol w:w="1253"/>
        <w:gridCol w:w="399"/>
        <w:gridCol w:w="426"/>
        <w:gridCol w:w="587"/>
        <w:gridCol w:w="2"/>
        <w:gridCol w:w="7"/>
        <w:gridCol w:w="5374"/>
        <w:gridCol w:w="240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Исатайского районного маслихата от 31 декабря 2019 года № 288-VI</w:t>
            </w:r>
          </w:p>
        </w:tc>
      </w:tr>
    </w:tbl>
    <w:bookmarkStart w:name="z9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470"/>
        <w:gridCol w:w="490"/>
        <w:gridCol w:w="1305"/>
        <w:gridCol w:w="639"/>
        <w:gridCol w:w="665"/>
        <w:gridCol w:w="2"/>
        <w:gridCol w:w="5605"/>
        <w:gridCol w:w="216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Исатайского районного маслихата от 31 декабря 2019 года № 288-VI</w:t>
            </w:r>
          </w:p>
        </w:tc>
      </w:tr>
    </w:tbl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Исатайского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Исатайского районного маслихата от 15 декабря 2020 года № 353-VI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Исатайского районного маслихата от 31 декабря 2019 года № 288-VI</w:t>
            </w:r>
          </w:p>
        </w:tc>
      </w:tr>
    </w:tbl>
    <w:bookmarkStart w:name="z10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Зинеденского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57"/>
        <w:gridCol w:w="477"/>
        <w:gridCol w:w="1269"/>
        <w:gridCol w:w="622"/>
        <w:gridCol w:w="647"/>
        <w:gridCol w:w="2"/>
        <w:gridCol w:w="5452"/>
        <w:gridCol w:w="244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