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209e" w14:textId="0562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населенного пункта Оркен Аккистауского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Исатайского районного маслихата Атырауской области от 14 декабря 2020 года № 342-VI и постановление акимата Исатайского района Атырауской области от 22 декабря 2020 года № 253. Зарегистрировано Департаментом юстиции Атырауской области 28 декабря 2020 года № 4855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Исатайский районный акимат ПОСТАНОВЛЯЕТ и Исатайский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населенного пункта Оркен Аккистауского сельского округа Исатайского района общей площадью 202,43 гектар, протяженностью 7568,93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Исатайского района (Б. Сисатов) и председателя постоянной комиссии Исатайского районного маслихата по вопросам соблюдения законности, правовой защиты и депутатской этики (М. Жиенгазиев).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акимата Исатайского района от 22 декабря 2020 года № 253 и Исатайского районного маслихата от 14 декабря 2020 года № 342-VI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населенного пункта Оркен Аккистауского сельского округа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- 202,43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– 7568,93 метра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Исатайского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