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cee4" w14:textId="5d8c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Камыскалинского сельского округа Исатайского района Атырауской области от 12 июня 2020 года № 27. Зарегистрировано Департаментом юстиции Атырауской области 15 июня 2020 года № 4664.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Камыскалинского сельского округа Исатайского района Атырауской области от 15.09.2020 № </w:t>
      </w:r>
      <w:r>
        <w:rPr>
          <w:rFonts w:ascii="Times New Roman"/>
          <w:b w:val="false"/>
          <w:i w:val="false"/>
          <w:color w:val="ff0000"/>
          <w:sz w:val="28"/>
        </w:rPr>
        <w:t>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"Исатайская районная территориальная инспекция Комитета ветеринарного контроля и надзора Министерства сельского хозяйства Республики Казахстан" от 19 мая 2020 года № 10-10/46, аким Камыскалинского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бешенства верблюдов на участке Жангелди Камыскалинского сельского округа установить ограничительные мероприятия.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"Исатайская центральная районная больница" Управления здравоохранения Атырауской области (по согласованию), Республиканскому государственному учреждению "Исатайское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Тажиденова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