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3870" w14:textId="2c23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Кызылкогинского районного маслихата от 11 декабря 2013 года № ХХ-10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апреля 2020 года № LІ-1. Зарегистрировано Департаментом юстиции Атырауской области 5 мая 2020 года № 4646. Утратило силу решением Кызылкогинского районного маслихата Атырауской области от 8 сентября 2021 года № 7-1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08.09.2021 № </w:t>
      </w:r>
      <w:r>
        <w:rPr>
          <w:rFonts w:ascii="Times New Roman"/>
          <w:b w:val="false"/>
          <w:i w:val="false"/>
          <w:color w:val="ff0000"/>
          <w:sz w:val="28"/>
        </w:rPr>
        <w:t>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постановлением районного акимата от 24 января 2020 года № 15,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Кызылкогинского районного маслихата от 11 декабря 2013 года № ХХ-10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за № 2821, опубликовано 9 января 2014 года в районной газете "Кызылкога")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указанного решения изложить в новой редакции согласно приложению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Кызылкогинского районного маслихата по социальным вопросам, гендерной политики, по связям с неправительственными организациями (Сарсенгалиева С.).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30 апреля 2020 года № LI-1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районного маслихата № ХХ-10 от 11 декабря 2013 года 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0004"/>
        <w:gridCol w:w="480"/>
        <w:gridCol w:w="1508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ССР),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"О льготах и социальной защите участников, иналидов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жены (мужья) умерших инвалидов в Великой Отечественной войны и приравненных к ним инвалидов, которые не вступили в другой брак;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лиц, проработавших (прослуживших) не менее 6 месяцов с 22 июня 1941 года по 9 мая 1945 года, и, не награжденных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