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9d5b" w14:textId="09c9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мирных собраний в Кызылкогинском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10 сентября 2020 года № LV-2. Зарегистрировано Департаментом юстиции Атырауской области 24 сентября 2020 года № 4733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Кызылкогинском районе, порядок использования специализированных мест,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 объектов, в которых не допускается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апреля 2016 года № ІІ-7 "О дополнительном регламентировании порядка проведения мирных собраний, митингов, шествий, пикетов и демонстраций в Кызылкогинском районе" (зарегистрировано в реестре государственной регистрации нормативных правовых актов за № 3504, опубликовано в банке эталонного контроля нормативных правовых актов Республики Казахстан от 20 мая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Кызылкогинского районного маслихата по социальным вопросам, гендерной политики, по делам молодежи и по связям с неправительственными организациями (Сарсенгалиева С.).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LV 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Кызылкогинского районного маслихата от 10 сентября 2020 года № LV-2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Кызылкогинском районе, порядок использования специализированных мест,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 объектов, в которых не допускается проведение пикетирования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Специализированные места, требования к материально-техническому и организационному обеспечению специализированных мест и нормы их предельной заполняемости для организации и проведения мирных собраний в Кызылкогинском районе: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770"/>
        <w:gridCol w:w="7288"/>
        <w:gridCol w:w="3140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материально-техническому и организационному обеспечению специализированных мест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предельной заполняемости 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Жастар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искусственное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точка для подключения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40 парковочных мест (1 заезд, 1 выезд).</w:t>
            </w:r>
          </w:p>
          <w:bookmarkEnd w:id="7"/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 человек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Представитель акимата Кызылкогинского района при положительном рассмотрении уведомления (для проведения мирных собраний в форме пикетирования, собрания, митинга) или заявления (для проведения мирных собраний в форме шествий и демонстраций) совместно с организатором мирного собрания выезжает на специализированное место проведения за один день для согласования порядка проведения мероприятия по вопросам: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ознакомления с материально-техническим и организационным обеспечением места проведения мирных собраний;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ознакомления с маршрутом шествия и демонстрации.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день проведения мирного собрания организаторам и его участникам необходимо соблюдать требования статей 5 и 6 Закона Республики Казахстан "О порядке организации и проведения мирных собраний в Республике Казахстан" от 25 мая 2020 года (далее - Закон).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Определить границами расстояние не менее 150 метров от прилегающих территорий объектов, предусмотренных пунктом 5 статьи 9 Закона.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