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dbcb" w14:textId="578d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Карабау, Кызылкогинского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Кызылкогинского района Атырауской области от 3 декабря 2020 года № 295 и решение маслихата Кызылкогинского района Атырауской области от 3 декабря 2020 года № LX-6. Зарегистрировано Департаментом юстиции Атырауской области 11 декабря 2020 года № 4804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 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Кызылкогинского района ПОСТАНОВЛЯЕТ и Кызылкогинский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Карабау, Кызылкогинского сельского округа общей площадью 337,54 гектар и протяженностью 7635,728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района (Ж. Турдагалиев) и на постоянную комиссию районного маслихата по вопросам соблюдения законности, депутатской этики и правовой защиты (председатель А. Алтыбаев).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районного акимата и решению районного маслихата Кызылкогинского района от 3 декабря 2020 года № 295 и Кызылкогинского районного маслихата от 3 декабря 2020 года № LX-6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Карабау, Кызылкогинского сельского округа Кызылкогинского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53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села Карабау Кызылкогинского сельского округа –337,54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 – 7635,728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