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785c" w14:textId="23c7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Кызылкогинского районного маслихата от 30 декабря 2019 года № ХLVIІ-4 "Об утверждении бюджетов сельских округов Кызылкогинского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20 декабря 2020 года № LХІI-1. Зарегистрировано Департаментом юстиции Атырауской области 25 декабря 2020 года № 4833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бюджетов сельских округов Кызылкогинского района на 2020-2022 годы, районной маслихат VI созыва на LХII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2019 года № ХLVIІ-4 "Об утверждении бюджетов сельских округов Кызылкогинского района на 2020-2022 годы" (зарегистрированно в реестре государственной регистрации нормативных правовых актов за № 4573, опубликованно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"398 298" заменить цифрами "376 277";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"10 499" заменить цифрами "10 535";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"38" заменить цифрой "2";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"387 761" заменить цифрами "365 740";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"452 179" заменить цифрами "430 158";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"112 252" заменить цифрами "108 280";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"110 334" заменить цифрами "106 362";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"313 068" заменить цифрами "309 096";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"105 629" заменить цифрами "102 450";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"1 756" заменить цифрами "1 804";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"63" заменить цифрой "0";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"103 810" заменить цифрами "100 646";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"107 023" заменить цифрами "103 844".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"264 081" заменить цифрами "263 467";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"9 160" заменить цифрами "9 217";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"342" заменить цифрами "285";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"254 579" заменить цифрами "253 965";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"265 450" заменить цифрами "264 836".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"119 631" заменить цифрами "115 147";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"7 615" заменить цифрами "7 660";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"160" заменить цифрами "115";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"111 856" заменить цифрами "107 372";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"120 303" заменить цифрами "115 819".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"105 378" заменить цифрами "103 481";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"104 568" заменить цифрами "102 671";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"105 378" заменить цифрами "103 481".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"105 670" заменить цифрами "101 693";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"104 680" заменить цифрами "100 703";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"105 670" заменить цифрами "101 693".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"97 591" заменить цифрами "92 731";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"1 040" заменить цифрами "1 060";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"20" заменить цифрой "0";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"96 531" заменить цифрами "91 671";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"97 591" заменить цифрами "92 731".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"99 538" заменить цифрами "98 618";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"98 698" заменить цифрами "97 778";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"99 538" заменить цифрами "98 618".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"48 091" заменить цифрами "47 136";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"1 164" заменить цифрами "1 127";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"50" заменить цифрами "32";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"46 877" заменить цифрами "45 977";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"48 091" заменить цифрами "47 136".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 (А. Баймуратова).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LXII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Кызылкогинского районного маслихата от 20 декабря 2020 года № LXII-1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XLVII-4 от 30 декабря 2020 года</w:t>
            </w:r>
          </w:p>
        </w:tc>
      </w:tr>
    </w:tbl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2020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292"/>
        <w:gridCol w:w="576"/>
        <w:gridCol w:w="14"/>
        <w:gridCol w:w="14"/>
        <w:gridCol w:w="14"/>
        <w:gridCol w:w="14"/>
        <w:gridCol w:w="1198"/>
        <w:gridCol w:w="745"/>
        <w:gridCol w:w="495"/>
        <w:gridCol w:w="4"/>
        <w:gridCol w:w="17"/>
        <w:gridCol w:w="4"/>
        <w:gridCol w:w="614"/>
        <w:gridCol w:w="671"/>
        <w:gridCol w:w="451"/>
        <w:gridCol w:w="3832"/>
        <w:gridCol w:w="2420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Кызылкогинского районного маслихата от 20 декабря 2020 года № LXII-1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 XLVII-4 от 30 декабря 2020 года</w:t>
            </w:r>
          </w:p>
        </w:tc>
      </w:tr>
    </w:tbl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Уильского сельского округа на 2020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287"/>
        <w:gridCol w:w="566"/>
        <w:gridCol w:w="14"/>
        <w:gridCol w:w="14"/>
        <w:gridCol w:w="14"/>
        <w:gridCol w:w="14"/>
        <w:gridCol w:w="1177"/>
        <w:gridCol w:w="732"/>
        <w:gridCol w:w="486"/>
        <w:gridCol w:w="4"/>
        <w:gridCol w:w="17"/>
        <w:gridCol w:w="4"/>
        <w:gridCol w:w="606"/>
        <w:gridCol w:w="659"/>
        <w:gridCol w:w="445"/>
        <w:gridCol w:w="3759"/>
        <w:gridCol w:w="2593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313 068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242 884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242 884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242 884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Кызылкогинского районного маслихата от 20 декабря 2020 года № LXII-1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№ XLVII-4 от 30 декабря 2020 года</w:t>
            </w:r>
          </w:p>
        </w:tc>
      </w:tr>
    </w:tbl>
    <w:bookmarkStart w:name="z9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Тасшагильского сельского округа на 2020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292"/>
        <w:gridCol w:w="576"/>
        <w:gridCol w:w="14"/>
        <w:gridCol w:w="14"/>
        <w:gridCol w:w="14"/>
        <w:gridCol w:w="14"/>
        <w:gridCol w:w="1198"/>
        <w:gridCol w:w="745"/>
        <w:gridCol w:w="495"/>
        <w:gridCol w:w="4"/>
        <w:gridCol w:w="17"/>
        <w:gridCol w:w="4"/>
        <w:gridCol w:w="617"/>
        <w:gridCol w:w="671"/>
        <w:gridCol w:w="453"/>
        <w:gridCol w:w="3827"/>
        <w:gridCol w:w="2420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Кызылкогинского районного маслихата от 20 декабря 2020 года № LXII-1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№ XLVII-4 от 30 декабря 2020 года</w:t>
            </w:r>
          </w:p>
        </w:tc>
      </w:tr>
    </w:tbl>
    <w:bookmarkStart w:name="z9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Сагизского сельского округа на 2020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292"/>
        <w:gridCol w:w="576"/>
        <w:gridCol w:w="14"/>
        <w:gridCol w:w="14"/>
        <w:gridCol w:w="14"/>
        <w:gridCol w:w="14"/>
        <w:gridCol w:w="1198"/>
        <w:gridCol w:w="745"/>
        <w:gridCol w:w="495"/>
        <w:gridCol w:w="4"/>
        <w:gridCol w:w="17"/>
        <w:gridCol w:w="4"/>
        <w:gridCol w:w="617"/>
        <w:gridCol w:w="671"/>
        <w:gridCol w:w="453"/>
        <w:gridCol w:w="3827"/>
        <w:gridCol w:w="2420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Кызылкогинского районного маслихата от 20 декабря 2020 года № LXII-1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№ XLVII-4 от 30 декабря 2020 года</w:t>
            </w:r>
          </w:p>
        </w:tc>
      </w:tr>
    </w:tbl>
    <w:bookmarkStart w:name="z9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Мукурского сельского округа на 2020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292"/>
        <w:gridCol w:w="576"/>
        <w:gridCol w:w="14"/>
        <w:gridCol w:w="14"/>
        <w:gridCol w:w="14"/>
        <w:gridCol w:w="14"/>
        <w:gridCol w:w="1198"/>
        <w:gridCol w:w="745"/>
        <w:gridCol w:w="495"/>
        <w:gridCol w:w="4"/>
        <w:gridCol w:w="17"/>
        <w:gridCol w:w="4"/>
        <w:gridCol w:w="614"/>
        <w:gridCol w:w="671"/>
        <w:gridCol w:w="451"/>
        <w:gridCol w:w="3832"/>
        <w:gridCol w:w="2420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Кызылкогинского районного маслихата от 20 декабря 2020года № LXII-1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№ XLVII-4 от 30 декабря 2020 года</w:t>
            </w:r>
          </w:p>
        </w:tc>
      </w:tr>
    </w:tbl>
    <w:bookmarkStart w:name="z9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Коздигаринского сельского округа на 2020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292"/>
        <w:gridCol w:w="576"/>
        <w:gridCol w:w="14"/>
        <w:gridCol w:w="14"/>
        <w:gridCol w:w="14"/>
        <w:gridCol w:w="14"/>
        <w:gridCol w:w="1198"/>
        <w:gridCol w:w="745"/>
        <w:gridCol w:w="495"/>
        <w:gridCol w:w="4"/>
        <w:gridCol w:w="17"/>
        <w:gridCol w:w="4"/>
        <w:gridCol w:w="617"/>
        <w:gridCol w:w="671"/>
        <w:gridCol w:w="453"/>
        <w:gridCol w:w="3827"/>
        <w:gridCol w:w="2420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Кызылкогинского районного маслихата от 20 декабря 2020 года № LXII-1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№ XLVII-4 от 30 декабря 2020 года</w:t>
            </w:r>
          </w:p>
        </w:tc>
      </w:tr>
    </w:tbl>
    <w:bookmarkStart w:name="z10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Кызылкогинского сельского округа на 2020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292"/>
        <w:gridCol w:w="576"/>
        <w:gridCol w:w="14"/>
        <w:gridCol w:w="14"/>
        <w:gridCol w:w="14"/>
        <w:gridCol w:w="14"/>
        <w:gridCol w:w="1198"/>
        <w:gridCol w:w="745"/>
        <w:gridCol w:w="495"/>
        <w:gridCol w:w="4"/>
        <w:gridCol w:w="17"/>
        <w:gridCol w:w="4"/>
        <w:gridCol w:w="617"/>
        <w:gridCol w:w="671"/>
        <w:gridCol w:w="453"/>
        <w:gridCol w:w="3827"/>
        <w:gridCol w:w="2420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Кызылкогинского районного маслихата от 20 декабря 2020 года № LXII-1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районного маслихата № XLVII-4 от 30 декабря 2020 года</w:t>
            </w:r>
          </w:p>
        </w:tc>
      </w:tr>
    </w:tbl>
    <w:bookmarkStart w:name="z10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Жамбулского сельского округа на 2020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300"/>
        <w:gridCol w:w="592"/>
        <w:gridCol w:w="15"/>
        <w:gridCol w:w="15"/>
        <w:gridCol w:w="15"/>
        <w:gridCol w:w="15"/>
        <w:gridCol w:w="1231"/>
        <w:gridCol w:w="766"/>
        <w:gridCol w:w="509"/>
        <w:gridCol w:w="5"/>
        <w:gridCol w:w="17"/>
        <w:gridCol w:w="5"/>
        <w:gridCol w:w="633"/>
        <w:gridCol w:w="690"/>
        <w:gridCol w:w="465"/>
        <w:gridCol w:w="3931"/>
        <w:gridCol w:w="2145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Кызылкогинского районного маслихата от 20 декабря 2020 года № LXII-1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районного маслихата № XLVII-4 от 30 декабря 2020 года</w:t>
            </w:r>
          </w:p>
        </w:tc>
      </w:tr>
    </w:tbl>
    <w:bookmarkStart w:name="z10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Жангелдинского сельского округа на 2020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300"/>
        <w:gridCol w:w="592"/>
        <w:gridCol w:w="15"/>
        <w:gridCol w:w="15"/>
        <w:gridCol w:w="15"/>
        <w:gridCol w:w="15"/>
        <w:gridCol w:w="1231"/>
        <w:gridCol w:w="766"/>
        <w:gridCol w:w="509"/>
        <w:gridCol w:w="5"/>
        <w:gridCol w:w="17"/>
        <w:gridCol w:w="5"/>
        <w:gridCol w:w="633"/>
        <w:gridCol w:w="690"/>
        <w:gridCol w:w="465"/>
        <w:gridCol w:w="3931"/>
        <w:gridCol w:w="2145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Кызылкогинского районного маслихата от 20 декабря 2020 года № LXII-1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районного маслихата № XLVII-4 от 30 декабря 2020 года</w:t>
            </w:r>
          </w:p>
        </w:tc>
      </w:tr>
    </w:tbl>
    <w:bookmarkStart w:name="z11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Тайсойганского сельского округа на 2020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300"/>
        <w:gridCol w:w="592"/>
        <w:gridCol w:w="15"/>
        <w:gridCol w:w="15"/>
        <w:gridCol w:w="15"/>
        <w:gridCol w:w="15"/>
        <w:gridCol w:w="1231"/>
        <w:gridCol w:w="766"/>
        <w:gridCol w:w="509"/>
        <w:gridCol w:w="5"/>
        <w:gridCol w:w="17"/>
        <w:gridCol w:w="5"/>
        <w:gridCol w:w="633"/>
        <w:gridCol w:w="690"/>
        <w:gridCol w:w="465"/>
        <w:gridCol w:w="3931"/>
        <w:gridCol w:w="2145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