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684d" w14:textId="3966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Жангельдинского сельского округа Кызылкогинского района Атырауской области от 4 февраля 2020 года № 4. Зарегистрировано Департаментом юстиции Атырауской области 6 февраля 2020 года № 4585. Утратило силу решением акима Жангельдинского сельского округа Кызылкогинского района Атырауской области от 30 апреля 2020 года № 9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Жангельдинского сельского округа Кызылкогинского района Атырауской области от 30.04.2020 № </w:t>
      </w:r>
      <w:r>
        <w:rPr>
          <w:rFonts w:ascii="Times New Roman"/>
          <w:b w:val="false"/>
          <w:i w:val="false"/>
          <w:color w:val="ff0000"/>
          <w:sz w:val="28"/>
        </w:rPr>
        <w:t>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8 января 2020 года № 11-10/05, аким Жангельдинского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в связи с возникновением болезни эмфизематозный карбункул среди крупного рогатого скота на территорий пастбища "Секер-Самай" Жангельдинского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"Кызылкогинская районная больница" Управления здравоохранения Атырауской области" (по согласованию), Республиканскому государственному учреждению "Кзылкугинское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(по согласованию) принять необходимые меры,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Жангельдинского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