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d717" w14:textId="25bd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Уильского сельского округа от 10 февраля 2020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8 декабря 2020 года № 35. Зарегистрировано Департаментом юстиции Атырауской области 9 декабря 2020 года № 4797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3 декабря 2020 года № 11-10/287 аким Уильского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Уильского сельского округа от 10 февраля 2020 года № 6 "Об установлении ограничительных мероприятий" (зарегистрированное в реестре государственной регистрации нормативных правовых актов за № 4587, опубликованного в эталонном контрольном банке нормативных правовых актов Республики Казахстан 14 февраля 2020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Уильского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