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0eca" w14:textId="1930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Куздыгаринского сельского округа Кызылкогинского района Атырауской области от 5 ноября 2020 года № 36. Зарегистрировано Департаментом юстиции Атырауской области 6 ноября 2020 года № 4784. Утратило силу решением акима Куздыгаринского сельского округа Кызылкогинского района Атырауской области от 26 января 2021 года № 1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Куздыгаринского сельского округа Кызылкогинского района Атырауской области от 26.01.2021 № </w:t>
      </w:r>
      <w:r>
        <w:rPr>
          <w:rFonts w:ascii="Times New Roman"/>
          <w:b w:val="false"/>
          <w:i w:val="false"/>
          <w:color w:val="ff0000"/>
          <w:sz w:val="28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03 ноября 2020 года № 11-10/269, аким Куздыгаринского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 среди мелкорогатого скота установить ограничительные мероприятия на территории крестьянского хозяйства "Қайнар".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"Кызылкогинская районная больница" Управления здравоохранения Атырауской области" (по согласованию), Республиканского государственного учреждения "Кзылкугинское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(по согласованию) принять необходимые меры,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Куздигаринского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Ақбалашұлы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