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8af8" w14:textId="5338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Тасшагильского сельского округа от 16 июля 2020 года № 15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Тасшагильского сельского округа Кызылкогинского района Атырауской области от 30 октября 2020 года № 22. Зарегистрировано Департаментом юстиции Атырауской области 3 ноября 2020 года № 4780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29 октября 2020 года № 11-10/264 аким Тасшагильского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Тасшагильского сельского округа от 16 июля 2020 года № 15 "Об установлении ограничительных мероприятий" (зарегистрированное в реестре государственной регистрации нормативных правовых актов за № 4703, опубликованного в эталонном контрольном банке нормативных правовых актов Республики Казахстан 21 июля 2020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Тасшагильского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