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3e1a" w14:textId="a5f3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Боденевского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12 марта 2020 года № 361-VI. Зарегистрировано Департаментом юстиции Атырауской области 27 марта 2020 года № 4616. Утратило силу решением Индерского районного маслихата Атырауской области от 30 ноября 2023 года № 51-VІII</w:t>
      </w:r>
    </w:p>
    <w:p>
      <w:pPr>
        <w:spacing w:after="0"/>
        <w:ind w:left="0"/>
        <w:jc w:val="both"/>
      </w:pPr>
      <w:r>
        <w:rPr>
          <w:rFonts w:ascii="Times New Roman"/>
          <w:b w:val="false"/>
          <w:i w:val="false"/>
          <w:color w:val="ff0000"/>
          <w:sz w:val="28"/>
        </w:rPr>
        <w:t xml:space="preserve">
      Сноска. Утратило силу решением Индерского районного маслихата Атырауской области от 30.11.2023 № </w:t>
      </w:r>
      <w:r>
        <w:rPr>
          <w:rFonts w:ascii="Times New Roman"/>
          <w:b w:val="false"/>
          <w:i w:val="false"/>
          <w:color w:val="ff0000"/>
          <w:sz w:val="28"/>
        </w:rPr>
        <w:t>51-VІII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Индерский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Боденевского сельского округа.</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развития экономики, бюджета, финансов, малого и среднего предпринимательства, сельского хозяйства (М. Ильяс).</w:t>
      </w:r>
    </w:p>
    <w:bookmarkEnd w:id="2"/>
    <w:bookmarkStart w:name="z7"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Карашина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Индерского районного маслихата от "12" марта 2020 года № 361-VI Утвержден решением Индерского районного маслихата от "12" марта 2020 года № 361-VI</w:t>
            </w:r>
          </w:p>
        </w:tc>
      </w:tr>
    </w:tbl>
    <w:p>
      <w:pPr>
        <w:spacing w:after="0"/>
        <w:ind w:left="0"/>
        <w:jc w:val="left"/>
      </w:pPr>
      <w:r>
        <w:rPr>
          <w:rFonts w:ascii="Times New Roman"/>
          <w:b/>
          <w:i w:val="false"/>
          <w:color w:val="000000"/>
        </w:rPr>
        <w:t xml:space="preserve"> Регламент собрания местного сообщества Боденевского сельского округа</w:t>
      </w:r>
    </w:p>
    <w:p>
      <w:pPr>
        <w:spacing w:after="0"/>
        <w:ind w:left="0"/>
        <w:jc w:val="both"/>
      </w:pPr>
      <w:r>
        <w:rPr>
          <w:rFonts w:ascii="Times New Roman"/>
          <w:b w:val="false"/>
          <w:i w:val="false"/>
          <w:color w:val="ff0000"/>
          <w:sz w:val="28"/>
        </w:rPr>
        <w:t xml:space="preserve">
      Сноска. Приложение в редакции решения Индерского районного маслихата Атырауской области от 07.12.2021 № </w:t>
      </w:r>
      <w:r>
        <w:rPr>
          <w:rFonts w:ascii="Times New Roman"/>
          <w:b w:val="false"/>
          <w:i w:val="false"/>
          <w:color w:val="ff0000"/>
          <w:sz w:val="28"/>
        </w:rPr>
        <w:t>66-VІI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Настоящий регламент Боденевского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5"/>
    <w:bookmarkStart w:name="z15" w:id="6"/>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7"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8" w:id="9"/>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9"/>
    <w:bookmarkStart w:name="z19" w:id="10"/>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0"/>
    <w:bookmarkStart w:name="z20"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1" w:id="12"/>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12"/>
    <w:bookmarkStart w:name="z22"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3"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Боденевского сельского округа (далее-сельский округ):</w:t>
      </w:r>
    </w:p>
    <w:bookmarkEnd w:id="14"/>
    <w:bookmarkStart w:name="z24"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5" w:id="16"/>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6"/>
    <w:bookmarkStart w:name="z26" w:id="17"/>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7"/>
    <w:bookmarkStart w:name="z27" w:id="1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8"/>
    <w:bookmarkStart w:name="z28" w:id="1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9"/>
    <w:bookmarkStart w:name="z29"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0"/>
    <w:bookmarkStart w:name="z30" w:id="21"/>
    <w:p>
      <w:pPr>
        <w:spacing w:after="0"/>
        <w:ind w:left="0"/>
        <w:jc w:val="both"/>
      </w:pPr>
      <w:r>
        <w:rPr>
          <w:rFonts w:ascii="Times New Roman"/>
          <w:b w:val="false"/>
          <w:i w:val="false"/>
          <w:color w:val="000000"/>
          <w:sz w:val="28"/>
        </w:rPr>
        <w:t>
      согласование проекта бюджета сельского округа (далее –сельский округ) и отчета об исполнении бюджета;</w:t>
      </w:r>
    </w:p>
    <w:bookmarkEnd w:id="21"/>
    <w:bookmarkStart w:name="z31" w:id="22"/>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2"/>
    <w:bookmarkStart w:name="z32" w:id="23"/>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Боденевского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3"/>
    <w:bookmarkStart w:name="z33" w:id="2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4"/>
    <w:bookmarkStart w:name="z34" w:id="2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5"/>
    <w:bookmarkStart w:name="z35" w:id="26"/>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6"/>
    <w:bookmarkStart w:name="z36" w:id="2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7"/>
    <w:bookmarkStart w:name="z37" w:id="28"/>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8"/>
    <w:bookmarkStart w:name="z38" w:id="2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9"/>
    <w:bookmarkStart w:name="z39" w:id="3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0"/>
    <w:bookmarkStart w:name="z40" w:id="31"/>
    <w:p>
      <w:pPr>
        <w:spacing w:after="0"/>
        <w:ind w:left="0"/>
        <w:jc w:val="both"/>
      </w:pPr>
      <w:r>
        <w:rPr>
          <w:rFonts w:ascii="Times New Roman"/>
          <w:b w:val="false"/>
          <w:i w:val="false"/>
          <w:color w:val="000000"/>
          <w:sz w:val="28"/>
        </w:rPr>
        <w:t>
      другие текущие вопросы местного сообщества.</w:t>
      </w:r>
    </w:p>
    <w:bookmarkEnd w:id="31"/>
    <w:bookmarkStart w:name="z41" w:id="32"/>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2"/>
    <w:bookmarkStart w:name="z42" w:id="3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3"/>
    <w:bookmarkStart w:name="z43" w:id="3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4"/>
    <w:bookmarkStart w:name="z44" w:id="3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5"/>
    <w:bookmarkStart w:name="z45" w:id="3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6"/>
    <w:bookmarkStart w:name="z46" w:id="37"/>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7"/>
    <w:bookmarkStart w:name="z47" w:id="3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8"/>
    <w:bookmarkStart w:name="z48" w:id="39"/>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9"/>
    <w:bookmarkStart w:name="z49" w:id="4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0"/>
    <w:bookmarkStart w:name="z50" w:id="41"/>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1"/>
    <w:bookmarkStart w:name="z51" w:id="4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2"/>
    <w:bookmarkStart w:name="z52" w:id="4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3"/>
    <w:bookmarkStart w:name="z53" w:id="4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4"/>
    <w:bookmarkStart w:name="z54" w:id="4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5"/>
    <w:bookmarkStart w:name="z55" w:id="4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(далее-маслихат), представители средств массовой информации и общественных объединений.</w:t>
      </w:r>
    </w:p>
    <w:bookmarkEnd w:id="46"/>
    <w:bookmarkStart w:name="z56" w:id="4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7"/>
    <w:bookmarkStart w:name="z57" w:id="4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8"/>
    <w:bookmarkStart w:name="z58" w:id="4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9"/>
    <w:bookmarkStart w:name="z59" w:id="5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0"/>
    <w:bookmarkStart w:name="z60" w:id="5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1"/>
    <w:bookmarkStart w:name="z61" w:id="52"/>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2"/>
    <w:bookmarkStart w:name="z62" w:id="5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3"/>
    <w:bookmarkStart w:name="z63" w:id="5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4"/>
    <w:bookmarkStart w:name="z64" w:id="5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5"/>
    <w:bookmarkStart w:name="z65" w:id="56"/>
    <w:p>
      <w:pPr>
        <w:spacing w:after="0"/>
        <w:ind w:left="0"/>
        <w:jc w:val="both"/>
      </w:pPr>
      <w:r>
        <w:rPr>
          <w:rFonts w:ascii="Times New Roman"/>
          <w:b w:val="false"/>
          <w:i w:val="false"/>
          <w:color w:val="000000"/>
          <w:sz w:val="28"/>
        </w:rPr>
        <w:t>
      1) дата и место проведения собрания;</w:t>
      </w:r>
    </w:p>
    <w:bookmarkEnd w:id="56"/>
    <w:bookmarkStart w:name="z66" w:id="57"/>
    <w:p>
      <w:pPr>
        <w:spacing w:after="0"/>
        <w:ind w:left="0"/>
        <w:jc w:val="both"/>
      </w:pPr>
      <w:r>
        <w:rPr>
          <w:rFonts w:ascii="Times New Roman"/>
          <w:b w:val="false"/>
          <w:i w:val="false"/>
          <w:color w:val="000000"/>
          <w:sz w:val="28"/>
        </w:rPr>
        <w:t>
      2) количество и список членов собрания;</w:t>
      </w:r>
    </w:p>
    <w:bookmarkEnd w:id="57"/>
    <w:bookmarkStart w:name="z67" w:id="5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8"/>
    <w:bookmarkStart w:name="z68" w:id="5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9"/>
    <w:bookmarkStart w:name="z69" w:id="6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0"/>
    <w:bookmarkStart w:name="z70" w:id="6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1"/>
    <w:bookmarkStart w:name="z71" w:id="6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2"/>
    <w:bookmarkStart w:name="z72" w:id="6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3"/>
    <w:bookmarkStart w:name="z73" w:id="64"/>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Pегламента.</w:t>
      </w:r>
    </w:p>
    <w:bookmarkEnd w:id="6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Start w:name="z75" w:id="6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5"/>
    <w:bookmarkStart w:name="z76" w:id="66"/>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6"/>
    <w:bookmarkStart w:name="z77" w:id="67"/>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7"/>
    <w:bookmarkStart w:name="z78" w:id="68"/>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68"/>
    <w:bookmarkStart w:name="z79" w:id="6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
    <w:bookmarkStart w:name="z80" w:id="7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0"/>
    <w:bookmarkStart w:name="z81" w:id="7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1"/>
    <w:bookmarkStart w:name="z82"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