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4216" w14:textId="ca24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2019 года № 348-VІ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6 апреля 2020 года № 368-VI. Зарегистрировано Департаментом юстиции Атырауской области 7 апреля 2020 года № 4629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2020-2022 годы, на внеочередной XLVIII сессии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2019 года № 348-VІ "О районном бюджете на 2020-2022 годы" (зарегистрировано в реестре государственной регистрации нормативных правовых актов за № 4576, опубликовано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"11 084 920" заменить цифрами "11 045 731";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"10 203 807" заменить цифрами "10 164 618";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"11 084 920" заменить цифрами "11 096 137";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"51 694" заменить цифрами "102 100";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"-51 694" заменить цифрами "-102 100";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"50 406";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"17 623" заменить цифрами "42 814";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Альмурзиев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368-VІ внеочередной XLVIII сессии районного маслихата от "06"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348-VI очередной XLV сессии районного маслихата от "30" декабря 2019 года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11 045 731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847 613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10 700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10 164 618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городов,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10 164 570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10 164 570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11 096 137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 и туризма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5 089 124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44 897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4 735 739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4 735 739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216 621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2 691 329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2 596 268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657 074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95 061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412 686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254 236</w:t>
            </w:r>
          </w:p>
          <w:bookmarkEnd w:id="19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  <w:bookmarkEnd w:id="20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711"/>
        <w:gridCol w:w="741"/>
        <w:gridCol w:w="711"/>
        <w:gridCol w:w="741"/>
        <w:gridCol w:w="711"/>
        <w:gridCol w:w="741"/>
        <w:gridCol w:w="18"/>
        <w:gridCol w:w="4617"/>
        <w:gridCol w:w="185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323"/>
        <w:gridCol w:w="47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-102 100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51 694 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50 406 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50 406 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