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efb2" w14:textId="bf0e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на территории поселка Индербор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 июня 2020 года № 89. Зарегистрировано Департаментом юстиции Атырауской области 8 июня 2020 года № 4663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(зарегистрирован в Реестре государственной регистрации нормативных правовых актов № 7297),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на регулярные автомобильные перевозки пассажиров и багажа на территории поселка Индербор в размере 50 (пятьдесят) тенге за одну поездку пассажира.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Индерского района А. Мусагалиева.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