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d8de" w14:textId="463d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16 января 2020 года № 354-VІ "О бюджетах сельских округов и поселка Индербор Индерского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июня 2020 года № 388-VI. Зарегистрировано Департаментом юстиции Атырауской области 10 июля 2020 года № 4693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Индерского районного акимата об уточнении бюджета сельских округов и поселка Индербор на 2020-2022 годы, на внеочередной LI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16 января 2020 года № 354-VІ "О бюджетах сельских округов и поселка Индербор Индерского района на 2020-2022 годы" (зарегистрировано в реестре государственной регистрации нормативных правовых актов за № 4580,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"125 100" заменить цифрами "137 046";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"120 290" заменить цифрами "132 236";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"125 100" заменить цифрами "137 835";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"789";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цифрами "789";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"86 847" заменить цифрами "116 628";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"80 868" заменить цифрами "110 649";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"86 847" заменить цифрами "117 887";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"1 259";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"1 259";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"89 583" заменить цифрами "102 543";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"83 143" заменить цифрами "96 103";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"89 583" заменить цифрами "103 871";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цифрой "1 328";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"1 328";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"122 852" заменить цифрами "132 290";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"117 472" заменить цифрами "126 910";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"122 852" заменить цифрами "133 696";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"1 406";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"1 406";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"175 037" заменить цифрами "200 631";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"167 567" заменить цифрами "193 161";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"175 037" заменить цифрами "203 878";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"3 247";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"3 247";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"919 605" заменить цифрами "884 209";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"856 305" заменить цифрами "820 909";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"919 605" заменить цифрами "1 289 411";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"405 202";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"0" заменить цифрами "397 608";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"7 594";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"108 833" заменить цифрами "118 279";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"107 114" заменить цифрами "116 181";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"108 833" заменить цифрами "118 279".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354-VІ внеочередной XLVI сессии районного маслихата от "16" января 2020 года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Жарсуатского сельского округа Индерского района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203"/>
        <w:gridCol w:w="1203"/>
        <w:gridCol w:w="1203"/>
        <w:gridCol w:w="45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25"/>
        <w:gridCol w:w="2014"/>
        <w:gridCol w:w="201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354-VІ внеочередной XLVI сессии районного маслихата от "16" января 2020 года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Орликовского сельского округа Индерского района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25"/>
        <w:gridCol w:w="2014"/>
        <w:gridCol w:w="201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354-VІ внеочередной XLVI сессии районного маслихата от "16" января 2020 года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Коктогайского сельского округа Индерского района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25"/>
        <w:gridCol w:w="2014"/>
        <w:gridCol w:w="201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 354-VІ внеочередной XLVI сессии районного маслихата от "16" января 2020 года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Елтайского сельского округа Индерского района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126 910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25"/>
        <w:gridCol w:w="2014"/>
        <w:gridCol w:w="201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 354-VІ внеочередной XLVI сессии районного маслихата от "16" января 2020 года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Есболского сельского округа Индерского района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14 155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4166"/>
        <w:gridCol w:w="3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25"/>
        <w:gridCol w:w="2014"/>
        <w:gridCol w:w="201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 354-VІ внеочередной XLVI сессии районного маслихата от "16" января 2020 года</w:t>
            </w:r>
          </w:p>
        </w:tc>
      </w:tr>
    </w:tbl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Индербор Индерского района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1 289 411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3785"/>
        <w:gridCol w:w="4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2149"/>
        <w:gridCol w:w="1385"/>
        <w:gridCol w:w="1385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388-VI внеочередной LI сессии районного маслихата от "30"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№ 354-VІ внеочередной XLVI сессии районного маслихата от "16" января 2020 года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Боденевского сельского округа Индерского района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5104"/>
        <w:gridCol w:w="17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25"/>
        <w:gridCol w:w="2014"/>
        <w:gridCol w:w="201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