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1ad1d5" w14:textId="41ad1d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30 декабря 2019 года № 348-VІ "О районном бюджете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Индерского районного маслихата Атырауской области от 30 сентября 2020 года № 411-VI. Зарегистрировано Департаментом юстиции Атырауской области 14 октября 2020 года № 4762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и рассмотрев предложение районного акимата об уточнении районного бюджета на 2020-2022 годы, на внеочередной LIII сессии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30 декабря 2019 года № 348-VІ "О районном бюджете на 2020-2022 годы" (зарегистрировано в реестре государственной регистрации нормативных правовых актов за № 4576, опубликовано 20 января 2020 года в эталонном контрольном банке нормативных правовых актов Республики Казахстан)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"14 602 555" заменить цифрами "14 404 279";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"752 613" заменить цифрами "800 168";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"22 821" заменить цифрами "30 294";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"10 700" заменить цифрами "19 000";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"13 816 421" заменить цифрами "13 554 817";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1: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"18 647 934" заменить цифрами "18 339 341";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"4 075 142" заменить цифрами "3 963 135";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"-4 075 142" заменить цифрами "-3 963 135";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"4 046 667" заменить цифрами "3 934 660";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"42 814" заменить цифрами "29 147";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"51 694" заменить цифрами "50 004";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"4 843 291" заменить цифрами "8 007 001";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8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"374 802" заменить цифрами "516 728".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районного маслихата по вопросам развития экономики, бюджета, финансов, малого и среднего предпринимательства, сельского хозяйства (М. Ильяс).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2020 года.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Тугаев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Сапаров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Индерского районного маслихата от 30 сентября 2020 года № 411-VI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Индерского районного маслихата от 30 декабря 2019 года № 348-VІ</w:t>
            </w:r>
          </w:p>
        </w:tc>
      </w:tr>
    </w:tbl>
    <w:bookmarkStart w:name="z34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2020 год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8"/>
        <w:gridCol w:w="4"/>
        <w:gridCol w:w="140"/>
        <w:gridCol w:w="279"/>
        <w:gridCol w:w="282"/>
        <w:gridCol w:w="308"/>
        <w:gridCol w:w="2"/>
        <w:gridCol w:w="2"/>
        <w:gridCol w:w="16"/>
        <w:gridCol w:w="16"/>
        <w:gridCol w:w="2"/>
        <w:gridCol w:w="2"/>
        <w:gridCol w:w="277"/>
        <w:gridCol w:w="361"/>
        <w:gridCol w:w="533"/>
        <w:gridCol w:w="788"/>
        <w:gridCol w:w="14"/>
        <w:gridCol w:w="4"/>
        <w:gridCol w:w="9"/>
        <w:gridCol w:w="397"/>
        <w:gridCol w:w="143"/>
        <w:gridCol w:w="272"/>
        <w:gridCol w:w="552"/>
        <w:gridCol w:w="7"/>
        <w:gridCol w:w="23"/>
        <w:gridCol w:w="23"/>
        <w:gridCol w:w="23"/>
        <w:gridCol w:w="11"/>
        <w:gridCol w:w="1488"/>
        <w:gridCol w:w="773"/>
        <w:gridCol w:w="1524"/>
        <w:gridCol w:w="3137"/>
      </w:tblGrid>
      <w:tr>
        <w:trPr>
          <w:trHeight w:val="30" w:hRule="atLeast"/>
        </w:trPr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14 404 279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800 168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307 328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19 000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288 328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151 640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151 640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325 500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325 000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13 400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1 500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9 700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30294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15 521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15 500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реализации товаров (работ, услуг) государственными учреждениями, финансируемыми из государственного бюджета 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14 473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14 473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19 000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18 000 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13 554 817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городов, районного значения, сел, поселков, сельских округов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13 554 769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13 554 769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18 339 341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662 872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181 467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маслихата района (города областного значения) 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159 894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124 774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479 785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207 854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160 985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111 753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 физической культуры и спорта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90 970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отношений, архитектуры и градостроительства на местном уровне(города областного значения)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73 421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61 687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4 706 168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44 897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4 340 388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4 240 388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3 887 526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209 978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142 884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320 883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320 883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231 657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1 119 056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378 224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374 912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374 912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354 057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354 057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196 128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59 811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386 775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372 639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бюджетов города районного значения, села, поселка, сельского округа для финансирования мер в рамках Дорожной карты занятости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358 069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прав и улучшение качества жизни инвалидов в Республике Казахстан 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3 195 324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2 816 351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строительстварайона (города областного значения)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2 805 651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1 069 311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1 736 340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486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нужд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378 973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378 973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173 789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(города областного значения)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205 184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157 292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77 801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71 801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71 801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74 285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69 278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9 479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строительстварайона (города областного значения)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6 307 466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6 307 466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6 307 466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2 320 555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3 986 911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649 573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649 573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504 790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504 790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образования,физической культуры и спорта района (города областного значения)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75 620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мероприятий по социальной и инженерной инфраструктуре в сельских населенных пунктах в рамках проекта "Ауыл-Ел бесігі" 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75 620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1 426 100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1 426 100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1 426 100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Возврат, использованных не по целевому назначению целевых трансфертов 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54 599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целевых трансфертов, выделенных из областного бюджета за счет целевого трансферта из Национального фонда Республики Казахстан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1 341 476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Функцункциональная группа</w:t>
            </w:r>
          </w:p>
        </w:tc>
        <w:tc>
          <w:tcPr>
            <w:tcW w:w="31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высшестоящим бюджетом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Функциональнаягруппа</w:t>
            </w:r>
          </w:p>
        </w:tc>
        <w:tc>
          <w:tcPr>
            <w:tcW w:w="31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31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-3 963 135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3 963 135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3 934 660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3 934 660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займа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3 934 660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50 406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21 931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