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bdb74" w14:textId="28bdb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границы села Жарсуат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Индерского районного маслихата Атырауской области от 30 сентября 2020 года № 407-VI и постановление акимата Индерского района Атырауской области от 1 октября 2020 года № 171. Зарегистрировано Департаментом юстиции Атырауской области 14 октября 2020 года № 4764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Индерского района ПОСТАНОВЛЯЕТ и Индерский районный маслихат РЕШИЛИ: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границы села Жарсуат Жарсуатского сельского округа Индерского района общей площадью 416,89 гектар и протяженностью 8285,38 метра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и решения возложить на заместителя акима Индерского района (С. Утегулов) и на постоянную комиссию районного маслихата по вопросам соблюдения законности, депутатской этики, правоохранения и экологии (Ж. Амантурлин).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вступают в силу со дня государственной регистрации в органах юстиции, вводится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Қалауи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7"/>
        <w:gridCol w:w="4635"/>
      </w:tblGrid>
      <w:tr>
        <w:trPr>
          <w:trHeight w:val="30" w:hRule="atLeast"/>
        </w:trPr>
        <w:tc>
          <w:tcPr>
            <w:tcW w:w="78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 постановлению районного акимата и решению районного маслихата акимат Индерского района от 1 октября 2020 года № 171 и Индерского районного маслихата от 30 сентября 2020 года № 407-VI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административной границы села Жарсуат Индерского района Атырауской области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727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границы села Жарсуат – 416,89 гектар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Протяженность границы - 8285,38 метр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Калауи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