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820d" w14:textId="f798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Есбол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Индерского районного маслихата Атырауской области от 30 сентября 2020 года № 410-VI и постановление акимата Индерского района Атырауской области от 1 октября 2020 года № 174. Зарегистрировано Департаментом юстиции Атырауской области 14 октября 2020 года № 4766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Индерского района ПОСТАНОВЛЯЕТ и Индерский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Есбол Есболского сельского округа Индерского района общей площадью 759,73 гектар и протяженностью 10944,65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Индерского района (С. Утегулов) и на постоянную комиссию районного маслихата по вопросам соблюдения законности, депутатской этики, правоохранения и экологии (Ж. Амантурлин).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7"/>
        <w:gridCol w:w="4635"/>
      </w:tblGrid>
      <w:tr>
        <w:trPr>
          <w:trHeight w:val="30" w:hRule="atLeast"/>
        </w:trPr>
        <w:tc>
          <w:tcPr>
            <w:tcW w:w="7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и решению районного маслихата акимат Индерского района от 1 октября 2020 года № 174 и Индерского районного маслихата от 30 сентября 2020 года № 410-VI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Есбол Индерского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села Есбол - 759,73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- 10944,65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