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31bf" w14:textId="c1f3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(К зон), учитывающий месторасположение объекта налогооблажения в населенных пунктах Индерского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23 ноября 2020 года № 226. Зарегистрировано Департаментом юстиции Атырауской области 27 ноября 2020 года № 4789. Утратило силу постановлением акимата Индерского района Атырауской области от 26.03.2021 № 34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Индерского района Атырауской области от 26.03.2021 № </w:t>
      </w:r>
      <w:r>
        <w:rPr>
          <w:rFonts w:ascii="Times New Roman"/>
          <w:b w:val="false"/>
          <w:i w:val="false"/>
          <w:color w:val="ff0000"/>
          <w:sz w:val="28"/>
        </w:rPr>
        <w:t>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мая 2018 года "О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 в Реестре государственной регистрации нормативных правовых актов № 17847),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91 "Об утверждении коэффициента зонирования, учитывающего месторасположение объекта налогообложения в населенном пункте" (зарегистрирован в Реестре государственной регистрации нормативных правовых актов № 13326), акимат Индерского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 (К зон), учитывающий месторасположение объекта налогообложения в населенных пунктах Индерского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Утегулова С.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 района от 23 ноября 2020 года № 226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(К зон), учитывающий месторасположение объекта налогообложения в населенных пунктах Индерского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11085"/>
        <w:gridCol w:w="786"/>
      </w:tblGrid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Индербор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ул.Конаева Д., Тайсойган, Майдырова Б., Каражанова К., Бейбарыс, Бейбитшилик, Шыршалы, Казиева К., Копбаева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Асанкайгы, Нуркасынов, Кунанбаева А., Аубакирова Т., Шахтер, Коргантау, Сейфуллина С., Актау, Мусабаева Т., микрорайоны Болашак, Шыгыс и Барлаушы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ул.Монкеулы М., Бозекенова Б., Казахстан, Утемисова М., Валиханова Ч., 3 участок, микрорайон Коктем, Кубашева, проезд 1-9, Толенбаева, Сатпаева К., Нысанбаева Б., Мендигалиева, ул.Султангалиева Д., Момышулы Б., Имангазиева К., Иманова А., Жабаева Ж., Тухфатова К., Бектурганова, 4 участок, Молдагуловой А., Маметовой М., Горького М.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Буденевский сельский округ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Коктогайский сельский округ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Елтайский сельский округ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Есболский сельский округ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Орликовский сельский округ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