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5df" w14:textId="de99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16 января 2020 года № 354-VІ "О бюджетах сельских округов и поселка Индербор Индерского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11 декабря 2020 года № 442-VI. Зарегистрировано Департаментом юстиции Атырауской области 22 декабря 2020 года № 4826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Индерского районного акимата об уточнении бюджетов сельских округов и поселка Индербор на 2020-2022 годы, на внеочередной LVII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16 января 2020 года № 354-VІ "О бюджетах сельских округов и поселка Индербор Индерского района на 2020-2022 годы" (зарегистрировано в реестре государственной регистрации нормативных правовых актов за № 4580,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"136 477" заменить цифрами "139 924";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"132 581" заменить цифрами "136 028";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"137 266" заменить цифрами "140 713";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"139 993" заменить цифрами "139 419";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"5 179" заменить цифрами "5 170";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"134 814" заменить цифрами "134 249";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"141 252" заменить цифрами "140 678";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"103 497" заменить цифрами "100 845";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"5 421" заменить цифрами "4 618";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"98 076" заменить цифрами "96 227";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"104 825" заменить цифрами "102 173";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"132 217" заменить цифрами "131 473";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"127 737" заменить цифрами "126 993";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"133 623" заменить цифрами "132 879";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"201 883" заменить цифрами "205 707";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"195 313" заменить цифрами "199 137";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"205 130" заменить цифрами "208 954";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"898 900" заменить цифрами "911 950";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"63 300" заменить цифрами "53 100";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"835 600" заменить цифрами "858 850";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"1 264 563" заменить цифрами "1 277 613";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"123 731" заменить цифрами "121 519";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"121 633" заменить цифрами "119 421";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"123 731" заменить цифрами "121 519".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11 декабря 2020 года № 442-VI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16 января 2020 года № 354 -VІ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Жарсуатского сельского округа Индерского района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16 января 2020 года № 354 -VІ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Орликовского сельского округа Индерского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16 января 2020 года № 354 -VІ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Коктогайского сельского округа Индерского района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Индерского районного маслихата от 16 января 2020 года № 354 -VІ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Елтайского сельского округа Индерского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Индерского районного маслихата от 16 января 2020 года № 354 -VІ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Есболского сельского округа Индерского района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6"/>
        <w:gridCol w:w="774"/>
        <w:gridCol w:w="1623"/>
        <w:gridCol w:w="569"/>
        <w:gridCol w:w="1553"/>
        <w:gridCol w:w="25"/>
        <w:gridCol w:w="45"/>
        <w:gridCol w:w="9"/>
        <w:gridCol w:w="1309"/>
        <w:gridCol w:w="691"/>
        <w:gridCol w:w="1360"/>
        <w:gridCol w:w="314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Индерского районного маслихата от 16 января 2020 года № 354 -VІ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Индербор Индерского района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78"/>
        <w:gridCol w:w="262"/>
        <w:gridCol w:w="264"/>
        <w:gridCol w:w="4"/>
        <w:gridCol w:w="6"/>
        <w:gridCol w:w="6"/>
        <w:gridCol w:w="13"/>
        <w:gridCol w:w="1156"/>
        <w:gridCol w:w="1158"/>
        <w:gridCol w:w="199"/>
        <w:gridCol w:w="390"/>
        <w:gridCol w:w="153"/>
        <w:gridCol w:w="924"/>
        <w:gridCol w:w="46"/>
        <w:gridCol w:w="20"/>
        <w:gridCol w:w="109"/>
        <w:gridCol w:w="6"/>
        <w:gridCol w:w="1493"/>
        <w:gridCol w:w="773"/>
        <w:gridCol w:w="1540"/>
        <w:gridCol w:w="2733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1 277 613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Индерского районного маслихата от 11 декабря 2020 года № 442-VІ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Индерского районного маслихата от 16 января 2020 года № 354 -VІ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Боденевского сельского округа Индерского района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87"/>
        <w:gridCol w:w="262"/>
        <w:gridCol w:w="264"/>
        <w:gridCol w:w="19"/>
        <w:gridCol w:w="19"/>
        <w:gridCol w:w="19"/>
        <w:gridCol w:w="1191"/>
        <w:gridCol w:w="607"/>
        <w:gridCol w:w="610"/>
        <w:gridCol w:w="121"/>
        <w:gridCol w:w="413"/>
        <w:gridCol w:w="155"/>
        <w:gridCol w:w="967"/>
        <w:gridCol w:w="48"/>
        <w:gridCol w:w="21"/>
        <w:gridCol w:w="114"/>
        <w:gridCol w:w="7"/>
        <w:gridCol w:w="1564"/>
        <w:gridCol w:w="812"/>
        <w:gridCol w:w="1616"/>
        <w:gridCol w:w="237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