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25d3" w14:textId="3782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поселка Индербор Индерского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29 декабря 2020 года № 454-VI. Зарегистрировано Департаментом юстиции Атырауской области 30 декабря 2020 года № 4859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сельских округов и поселка Индербор Индерского района на 2021-2023 годы, на внеочередной LIX сессии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Жарсуатского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121 883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118 073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123 608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-1 725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Орликовского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285 756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4 975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280 781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287 161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-1 405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1 405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1 405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Коктогайского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91 859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5 455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86 404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93 040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-1 181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1 181 тысяч тенге,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 тенге;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1 181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Елтайского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105 795 тысяч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5 380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100 415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107 302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-1 507 тысяч тенге;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1 507 тысяч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1 507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Есболского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357 102 тысяч тенге, в том числе: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7 470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349 632 тысяч тенге;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360 517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-3 415 тысяч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3 415 тысяч тенге, в том числе: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3 415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Индербор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662 169 тысяч тенге, в том числе: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45 074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617 095 тысяч тенге;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667 642 тысяч тенге;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-5 473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5 473 тысяч тенге, в том числе: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5 473 тысяч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Боденевского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89 659 тысяч тенге, в том числе: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1 934 тысяч тенге;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87 725 тысяч тенге;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90 545 тысяч тенге;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00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29 декабря 2020 года № 454-VI</w:t>
            </w:r>
          </w:p>
        </w:tc>
      </w:tr>
    </w:tbl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Жарсуатского сельского округа Индерского района</w:t>
      </w:r>
    </w:p>
    <w:bookmarkEnd w:id="116"/>
    <w:p>
      <w:pPr>
        <w:spacing w:after="0"/>
        <w:ind w:left="0"/>
        <w:jc w:val="both"/>
      </w:pPr>
      <w:bookmarkStart w:name="z185" w:id="117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17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49 965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49 965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29 декабря 2020 года № 454-VI</w:t>
            </w:r>
          </w:p>
        </w:tc>
      </w:tr>
    </w:tbl>
    <w:bookmarkStart w:name="z13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Жарсуатского сельского округа Индерского района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Индерского районного маслихата от 29 декабря 2020 года № 454-VI</w:t>
            </w:r>
          </w:p>
        </w:tc>
      </w:tr>
    </w:tbl>
    <w:bookmarkStart w:name="z14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Жарсуатского сельского округа Индерского района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Индерского районного маслихата от 29 декабря 2020 года № 454-VI</w:t>
            </w:r>
          </w:p>
        </w:tc>
      </w:tr>
    </w:tbl>
    <w:bookmarkStart w:name="z14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Орликовского сельского округа Индерского района</w:t>
      </w:r>
    </w:p>
    <w:bookmarkEnd w:id="120"/>
    <w:p>
      <w:pPr>
        <w:spacing w:after="0"/>
        <w:ind w:left="0"/>
        <w:jc w:val="both"/>
      </w:pPr>
      <w:bookmarkStart w:name="z186" w:id="121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21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6 232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Индерского районного маслихата от 29 декабря 2020 года № 454-VI</w:t>
            </w:r>
          </w:p>
        </w:tc>
      </w:tr>
    </w:tbl>
    <w:bookmarkStart w:name="z14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Орликовского сельского округа Индерского района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Индерского районного маслихата от 29 декабря 2020 года № 454-VI</w:t>
            </w:r>
          </w:p>
        </w:tc>
      </w:tr>
    </w:tbl>
    <w:bookmarkStart w:name="z14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Орликовского сельского округа Индерского района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Индерского районного маслихата от 29 декабря 2020 года № 454-VI</w:t>
            </w:r>
          </w:p>
        </w:tc>
      </w:tr>
    </w:tbl>
    <w:bookmarkStart w:name="z14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Коктогайского сельского округа Индерского района</w:t>
      </w:r>
    </w:p>
    <w:bookmarkEnd w:id="124"/>
    <w:p>
      <w:pPr>
        <w:spacing w:after="0"/>
        <w:ind w:left="0"/>
        <w:jc w:val="both"/>
      </w:pPr>
      <w:bookmarkStart w:name="z187" w:id="125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25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20 036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Индерского районного маслихата от 29 декабря 2020 года № 454-VI</w:t>
            </w:r>
          </w:p>
        </w:tc>
      </w:tr>
    </w:tbl>
    <w:bookmarkStart w:name="z15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Коктогайского сельского округа Индерского района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Индерского районного маслихата от 29 декабря 2020 года № 454-VI</w:t>
            </w:r>
          </w:p>
        </w:tc>
      </w:tr>
    </w:tbl>
    <w:bookmarkStart w:name="z15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Коктогайского сельского округа Индерского района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Индерского районного маслихата от 29 декабря 2020 года № 454-VI</w:t>
            </w:r>
          </w:p>
        </w:tc>
      </w:tr>
    </w:tbl>
    <w:bookmarkStart w:name="z15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Елтайского сельского округа Индерского района</w:t>
      </w:r>
    </w:p>
    <w:bookmarkEnd w:id="128"/>
    <w:p>
      <w:pPr>
        <w:spacing w:after="0"/>
        <w:ind w:left="0"/>
        <w:jc w:val="both"/>
      </w:pPr>
      <w:bookmarkStart w:name="z188" w:id="129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29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Индерского районного маслихата от 29 декабря 2020 года № 454-VI</w:t>
            </w:r>
          </w:p>
        </w:tc>
      </w:tr>
    </w:tbl>
    <w:bookmarkStart w:name="z1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Елтайского сельского округа Индерского района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Индерского районного маслихата от 29 декабря 2020 года № 454-VI</w:t>
            </w:r>
          </w:p>
        </w:tc>
      </w:tr>
    </w:tbl>
    <w:bookmarkStart w:name="z15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Елтайского сельского округа Индерского района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Индерского районного маслихата от 29 декабря 2020 года № 454-VI</w:t>
            </w:r>
          </w:p>
        </w:tc>
      </w:tr>
    </w:tbl>
    <w:bookmarkStart w:name="z16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Есболского сельского округа Индерского района</w:t>
      </w:r>
    </w:p>
    <w:bookmarkEnd w:id="132"/>
    <w:p>
      <w:pPr>
        <w:spacing w:after="0"/>
        <w:ind w:left="0"/>
        <w:jc w:val="both"/>
      </w:pPr>
      <w:bookmarkStart w:name="z189" w:id="133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33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Индерского районного маслихата от 29 декабря 2020 года № 454-VI</w:t>
            </w:r>
          </w:p>
        </w:tc>
      </w:tr>
    </w:tbl>
    <w:bookmarkStart w:name="z16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Есболского сельского округа Индерского района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Индерского районного маслихата от 29 декабря 2020 года № 454-VI</w:t>
            </w:r>
          </w:p>
        </w:tc>
      </w:tr>
    </w:tbl>
    <w:bookmarkStart w:name="z16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Есболского сельского округа Индерского района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Индерского районного маслихата от 29 декабря 2020 года № 454-VI</w:t>
            </w:r>
          </w:p>
        </w:tc>
      </w:tr>
    </w:tbl>
    <w:bookmarkStart w:name="z16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Индербор Индерского района</w:t>
      </w:r>
    </w:p>
    <w:bookmarkEnd w:id="136"/>
    <w:p>
      <w:pPr>
        <w:spacing w:after="0"/>
        <w:ind w:left="0"/>
        <w:jc w:val="both"/>
      </w:pPr>
      <w:bookmarkStart w:name="z190" w:id="137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37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Индерского районного маслихата от 29 декабря 2020 года № 454-VI</w:t>
            </w:r>
          </w:p>
        </w:tc>
      </w:tr>
    </w:tbl>
    <w:bookmarkStart w:name="z16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поселка Индербор Индерского района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Индерского районного маслихата от 29 декабря 2020 года № 454-VI</w:t>
            </w:r>
          </w:p>
        </w:tc>
      </w:tr>
    </w:tbl>
    <w:bookmarkStart w:name="z17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Индербор Индерского района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Индерского районного маслихата от 29 декабря 2020 года № 454-VI</w:t>
            </w:r>
          </w:p>
        </w:tc>
      </w:tr>
    </w:tbl>
    <w:bookmarkStart w:name="z17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Боденевского сельского округа Индерского района</w:t>
      </w:r>
    </w:p>
    <w:bookmarkEnd w:id="140"/>
    <w:p>
      <w:pPr>
        <w:spacing w:after="0"/>
        <w:ind w:left="0"/>
        <w:jc w:val="both"/>
      </w:pPr>
      <w:bookmarkStart w:name="z191" w:id="141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Индерского районного маслихата Атырауской области от 21.12.2021 № </w:t>
      </w:r>
      <w:r>
        <w:rPr>
          <w:rFonts w:ascii="Times New Roman"/>
          <w:b w:val="false"/>
          <w:i w:val="false"/>
          <w:color w:val="ff0000"/>
          <w:sz w:val="28"/>
        </w:rPr>
        <w:t>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41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Индерского районного маслихата от 29 декабря 2020 года № 454-VI</w:t>
            </w:r>
          </w:p>
        </w:tc>
      </w:tr>
    </w:tbl>
    <w:bookmarkStart w:name="z17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Боденевского сельского округа Индерского района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Индерского районного маслихата от 29 декабря 2020 года № 454-VI</w:t>
            </w:r>
          </w:p>
        </w:tc>
      </w:tr>
    </w:tbl>
    <w:bookmarkStart w:name="z17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Боденевского сельского округа Индерского района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