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94926" w14:textId="2d94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23 декабря 2019 года № 339-VI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8 июня 2020 года № 434-VI. Зарегистрировано Департаментом юстиции Атырауской области 16 июня 2020 года № 4665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районного акимата об уточнении районного бюджета на 2020-2022 годы, Макатский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L сессии районного маслихата от 23 декабря 2019 года № 339-VI "О районном бюджете на 2020-2022 годы" (зарегистрировано в реестре государственной регистрации нормативных правовых актов за № 4568, опубликовано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"6 356 366" заменить цифрами "8 111 074";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"7 509 487" заменить цифрами "9 264 195".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(Кабдолов А.).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8 июня 2020 года № 434-VI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 от 23 декабря 2019 года № 339-VI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41"/>
        <w:gridCol w:w="1143"/>
        <w:gridCol w:w="7428"/>
        <w:gridCol w:w="2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1"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8111074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1825642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1339212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1337684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47833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35849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государственной собственности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 учреждениями, финансируемыми из гос бюджета, а также содержащимися и финансируемыми из бюдж.(сметы расходов) Нац Банка РК, за искл. поступл. от орг. нефт сектора и в Фонд компенс. потерпевшим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6257035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6257035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1467"/>
        <w:gridCol w:w="1994"/>
        <w:gridCol w:w="3803"/>
        <w:gridCol w:w="40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1051066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1051066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1051066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1051066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2670"/>
        <w:gridCol w:w="3028"/>
        <w:gridCol w:w="3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2"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республиканского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2832"/>
        <w:gridCol w:w="1717"/>
        <w:gridCol w:w="43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3"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633"/>
        <w:gridCol w:w="1336"/>
        <w:gridCol w:w="1336"/>
        <w:gridCol w:w="5270"/>
        <w:gridCol w:w="2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4"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9264195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этим.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3788609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3363677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3252929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2997576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255353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1031435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Благоустройсво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соревнованиях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 и физической культуры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 и физической культуры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 – энергетический комплекс и недропользование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и энергетика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и ветеринарии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1215079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1804208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769"/>
        <w:gridCol w:w="1621"/>
        <w:gridCol w:w="1622"/>
        <w:gridCol w:w="5048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5"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  <w:tr>
        <w:trPr>
          <w:trHeight w:val="3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3065"/>
        <w:gridCol w:w="2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6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