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9a6e" w14:textId="a529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Макатском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28 сентября 2020 года № 402-VI. Зарегистрировано Департаментом юстиции Атырауской области 12 октября 2020 года № 4755. Утратило силу решением Макатского районного маслихата Атырауской области от 26 мая 2022 года № 113-VІI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26.05.2022 № </w:t>
      </w:r>
      <w:r>
        <w:rPr>
          <w:rFonts w:ascii="Times New Roman"/>
          <w:b w:val="false"/>
          <w:i w:val="false"/>
          <w:color w:val="ff0000"/>
          <w:sz w:val="28"/>
        </w:rPr>
        <w:t>113-VІI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в десять раз базовые ставки земельного налога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Кодекса на земли сельскохозяйственного назначения, не используемые в соответствии с земельным законодательством Республики Казахстан в Макатском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января 2018 года № 152-VI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Макатском районе" (зарегистрировано в реестре государственной регистрации нормативных правовых актов за № 4063, опубликовано 26 февраля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(А. Кабдолов).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