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eefd" w14:textId="0ebe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2019 года № 339-VI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15 декабря 2020 года № 441-VI. Зарегистрировано Департаментом юстиции Атырауской области 25 декабря 2020 года № 4834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2020-2022 годы,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 сессии районного маслихата от 23 декабря 2019 года № 339-VI "О районном бюджете на 2020-2022 годы" (зарегистрировано в реестре государственной регистрации нормативных правовых актов за № 4568,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"8 263 713" заменить цифрами "8 405 913";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"9 309 832" заменить цифрами "9 609 135";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15 декабря 2020 года № 441-VI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2019 года № 339-VІ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9"/>
        <w:gridCol w:w="299"/>
        <w:gridCol w:w="478"/>
        <w:gridCol w:w="20"/>
        <w:gridCol w:w="20"/>
        <w:gridCol w:w="4"/>
        <w:gridCol w:w="4"/>
        <w:gridCol w:w="985"/>
        <w:gridCol w:w="311"/>
        <w:gridCol w:w="2"/>
        <w:gridCol w:w="2"/>
        <w:gridCol w:w="631"/>
        <w:gridCol w:w="660"/>
        <w:gridCol w:w="2"/>
        <w:gridCol w:w="2"/>
        <w:gridCol w:w="649"/>
        <w:gridCol w:w="692"/>
        <w:gridCol w:w="697"/>
        <w:gridCol w:w="4"/>
        <w:gridCol w:w="3069"/>
        <w:gridCol w:w="2717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8405913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государтсвенной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