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6759" w14:textId="f526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Макат, Доссор и сельского округа Байгетобе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21 декабря 2020 года № 445-VI. Зарегистрировано Департаментом юстиции Атырауской области 28 декабря 2020 года № 4836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районным акиматом проект бюджетов поселков Макат, Доссор и сельского округа Байгетобе на 2021-2023 годы,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Макат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183 833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156 367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183 833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Макатского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Доссор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2021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152 402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20 814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123 434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152 402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7 247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редакции решения Макатского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Байгетобе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2021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43 596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2 424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40 609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43 596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Макатского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объемы субвенций, передаваемых из местного бюджета в сумме 120 858 тысяч тенге, в том числе: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Макат – 42 904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Доссор – 40 289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Байгетобе – 37 665 тысяч тенге.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21 декабря 2020 года № 445-VI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2021 год</w:t>
      </w:r>
    </w:p>
    <w:bookmarkEnd w:id="57"/>
    <w:p>
      <w:pPr>
        <w:spacing w:after="0"/>
        <w:ind w:left="0"/>
        <w:jc w:val="both"/>
      </w:pPr>
      <w:bookmarkStart w:name="z95" w:id="58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Макатского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ff0000"/>
          <w:sz w:val="28"/>
        </w:rPr>
        <w:t>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21 декабря 2020 года № 445-VI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2022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21 декабря 2020 года № 445-VI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21 декабря 2020 года № 445-VI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2021 год</w:t>
      </w:r>
    </w:p>
    <w:bookmarkEnd w:id="61"/>
    <w:p>
      <w:pPr>
        <w:spacing w:after="0"/>
        <w:ind w:left="0"/>
        <w:jc w:val="both"/>
      </w:pPr>
      <w:bookmarkStart w:name="z96" w:id="62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Макатского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ff0000"/>
          <w:sz w:val="28"/>
        </w:rPr>
        <w:t>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62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21 декабря 2020 года № 445-VI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районного маслихата от 21 декабря 2020 года № 445-VI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2023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 районного маслихата от 21 декабря 2020 года № 445-VI</w:t>
            </w:r>
          </w:p>
        </w:tc>
      </w:tr>
    </w:tbl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2021 год</w:t>
      </w:r>
    </w:p>
    <w:bookmarkEnd w:id="65"/>
    <w:p>
      <w:pPr>
        <w:spacing w:after="0"/>
        <w:ind w:left="0"/>
        <w:jc w:val="both"/>
      </w:pPr>
      <w:bookmarkStart w:name="z97" w:id="66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Макатского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ff0000"/>
          <w:sz w:val="28"/>
        </w:rPr>
        <w:t>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66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районного маслихата от 21 декабря 2020 года № 445-VI</w:t>
            </w:r>
          </w:p>
        </w:tc>
      </w:tr>
    </w:tbl>
    <w:bookmarkStart w:name="z8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 к решению районного маслихата от 21 декабря 2020 года № 445-VI</w:t>
            </w:r>
          </w:p>
        </w:tc>
      </w:tr>
    </w:tbl>
    <w:bookmarkStart w:name="z8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2023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