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18a2d" w14:textId="2818a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30 декабря 2019 года № 343-VI "О бюджетах поселков Макат, Доссор и сельского округа Байгетобе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Макатского районного маслихата Атырауской области от 21 декабря 2020 года № 444-VI. Зарегистрировано Департаментом юстиции Атырауской области 29 декабря 2020 года № 4853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районного акимата об уточнении бюджетов поселков Макат, Доссор и сельского округа Байгетобе на 2020-2022 годы,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30 декабря 2019 года № 343-VІ "О бюджетах поселков Макат, Доссор и сельского округа Байгетобе на 2020-2022 годы" (зарегистрированное в реестре государственной регистрации нормативных правовых актов за № 4577, опубликованное 20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"507 953" заменить цифрами "490 518";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"486 446" заменить цифрами "463 253".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"507 953" заменить цифрами "490 518".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"424 114" заменить цифрами "428 016";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"398 304" заменить цифрами "397 231".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"424 114" заменить цифрами "428 016".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"35 860" заменить цифрами "35 686";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"35 247" заменить цифрами "35 073".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"35 860" заменить цифрами "35 686".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экономики и бюджета, промышленности, развития предпринимательства и соблюдения законности (А. Кабдолов).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Идиятов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обязанности секретаря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Тажибаев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Макатского районного маслихата от 21 декабря 2020 года № 444-VI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районного маслихата от 30 декабря 2019 года № 343-VI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Макат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352"/>
        <w:gridCol w:w="367"/>
        <w:gridCol w:w="1517"/>
        <w:gridCol w:w="743"/>
        <w:gridCol w:w="773"/>
        <w:gridCol w:w="2"/>
        <w:gridCol w:w="4715"/>
        <w:gridCol w:w="2714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Расходы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490518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71725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71725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71725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71725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355219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352453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352453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352423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Макатского районного маслихата от 21 декабря 2020 года № 444-VI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 к решению районного маслихата от 30 декабря 2019 года № 343-VI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Доссор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1"/>
        <w:gridCol w:w="5"/>
        <w:gridCol w:w="719"/>
        <w:gridCol w:w="743"/>
        <w:gridCol w:w="773"/>
        <w:gridCol w:w="744"/>
        <w:gridCol w:w="773"/>
        <w:gridCol w:w="4718"/>
        <w:gridCol w:w="2714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428016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15475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397231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397231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397231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Расходы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Макатского районного маслихата от 21 декабря 2020 года № 444-VI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7 к решению районного маслихата от 30 декабря 2019 года № 343-VI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Байгетобе на 2020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"/>
        <w:gridCol w:w="372"/>
        <w:gridCol w:w="1167"/>
        <w:gridCol w:w="1269"/>
        <w:gridCol w:w="751"/>
        <w:gridCol w:w="1177"/>
        <w:gridCol w:w="426"/>
        <w:gridCol w:w="3511"/>
        <w:gridCol w:w="244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Расходы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35686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28686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28686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28686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28686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