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241a9" w14:textId="f3241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кандидатам на договорной основе помещений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Курмангазинского района Атырауской области от 4 марта 2020 года № 62. Зарегистрировано Департаментом юстиции Атырауской области 17 марта 2020 года № 4612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акимат Курмангазинского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Предоставить помещения кандидатам на договорной основе для встреч с избирателями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государственное учреждение "Аппарат акима Курмангазинского района Атырауской области" (Калиева 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Нуртаев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Курмангазинского района от 4 марта 2020 года № 62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предоставляемые кандидатам на договорной основе для встреч с избирателями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с изменениями, внесенными решением акимата Курмангазинского района Атырауской области от 23.06.2023 № </w:t>
      </w:r>
      <w:r>
        <w:rPr>
          <w:rFonts w:ascii="Times New Roman"/>
          <w:b w:val="false"/>
          <w:i w:val="false"/>
          <w:color w:val="ff0000"/>
          <w:sz w:val="28"/>
        </w:rPr>
        <w:t>162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Наименования сельских округов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Места проведения встреч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Акколь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"Аккольский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Бөкейхан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"Байдинский сельский клуб"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Жыланды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"Общая средняя школа имени Д.Нурпеисовой"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Шортанбай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"Шортанбайской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Коптогай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государственного коммунального казенного предприятия "Ясли сад "Актоты"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Кудряшов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"Общая средняя школа имени Н.В.Гоголя"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Кигаш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Зрительный зал государственного коммунального казенного предприятия "Кигачский сельский клуб" государственного учреждения "Отдел внутренней политики, культуры и развития языков Курмангазинского района Атырауской области"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Алга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"Общая средняя школа имени А.Сарсенбаева"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Орлы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"Калининский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Суюндук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"Суюндукская общая средняя школа"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Теңіз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"Общая средняя школа имени Ю.А.Гагарина"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Құрманғазы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"Дом культуры района имени Смагул Кушекбаев"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Хиуаз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"Общая средняя школа имени И.Алтынсарина"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Нуржау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"Нуржауский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Сафон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"Сафоновский сельский дом культуры"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Жумекен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"Енбекшинский сельский клуб"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Асан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"Общая средняя школа имени Б.Момышулы"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Бирлик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 заседаний коммунального государственного учреждения "Общая средняя школа имени С.Н.Имашева" государственного учреждения "Курмангазинский районный отдел образования Атырауской области"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Балкудук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Зрительный зал государственного коммунального казенного предприятия "Балкудукский сельский клуб" государственного учреждения "Отдел внутренней политики, культуры и развития языков Курмангазинского района Атырауской области"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