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dd63" w14:textId="e37d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19 декабря 2019 года № 473-VІ "Об утверждении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3 апреля 2020 года № 506-VI. Зарегистрировано Департаментом юстиции Атырауской области 8 апреля 2020 года № 4630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предложением районного акимата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декабря 2019 года № 473-VІ "Об утверждении районного бюджета на 2020-2022 годы" (зарегистрировано в реестре государственной регистрации нормативных правовых актов за № 4569, опубликовано 15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"14 514 458" заменить цифрами "15 035 318";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"11 649 388" заменить цифрами "12 170 231";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"14 514 458" заменить цифрами "15 156 117";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16 902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35 789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18 887 тысяч тенге;"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"-35 789" заменить цифрами "-137 701";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137 701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131 164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18 887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25 424 тысяч тенге."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"59 341" заменить цифрами "44 064";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"855 000" заменить цифрами "1 030 106";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"130 152" заменить цифрами "205 495";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"69 035 тысяч тенге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строки: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"9 947 тысяч тенге на проведение мероприятий идентификации животных;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75 583 тысяч тенге на проведение противоэпизоотических мероприятий".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"20 774 тысяч тенге на строительство и реконструкцию объектов начального, основного среднего и общего среднего образования".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17-18 следующего содержания: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Учесть в районном бюджете на 2020 год поступления займов от выпуска государственных ценных бумаг в сумме 95 375 тысяч тенге для финансирования проектов в рамках "Государственной программы развития продуктивной занятости и массового предпринимательства на 2017-2021 годы "Еңбек";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районном бюджете на 2020 год предусмотрено 18 904 тысяч тенге для погашения и обслуживания долга местных исполнительных органов".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Хашуова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Курмангазинского районного маслихата от 3 апреля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506-VI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473-VІ от 19 декабря 2019 года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6745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15 035 318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2 799 320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12 170 231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12170209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12 170 209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2 847 844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2 795 166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3"/>
        <w:gridCol w:w="1203"/>
        <w:gridCol w:w="5017"/>
        <w:gridCol w:w="3105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Расходы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15 156 117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8 188 516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7 076 534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6 899 473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6 632 219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1 057 952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1 057 952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1 040 285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1 885 270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1 885 270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1 885 270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1 701 983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-137 701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мер в рамках Дорожной карты занятости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