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f85c" w14:textId="f6ef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2019 года № 481-VІ "Об утверждении бюджетов сельских округов Курмангазинского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12 июня 2020 года № 526-VI. Зарегистрировано Департаментом юстиции Атырауской области 25 июня 2020 года № 4678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2019 года № 481-VІ "Об утверждении бюджетов сельских округов Курмангазинского района на 2020-2022 годы" (зарегистрировано в реестре государственной регистрации нормативных правовых актов за № 4570,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"638 320" заменить цифрами "811 088";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"48 750" заменить цифрами "49 214";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"464" заменить цифрой "0";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"589 106" заменить цифрами "761 874";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"638 320" заменить цифрами "820 963";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"-9 875";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9 875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9 875 тысяч тенге".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"109 463" заменить цифрами "123 135";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"105 963" заменить цифрами "119 635";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"109 463" заменить цифрами "130 564";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"-7 429";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7 429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7 429 тысяч тенге".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"135 514" заменить цифрами "138 222";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"132 182" заменить цифрами "134 890";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"135 514" заменить цифрами "140 624";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"-2 402";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2 402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2 402 тысяч тенге".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"103 956" заменить цифрами "123 416";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"100 140" заменить цифрами "119 600";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"103 956" заменить цифрами "126 823";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"-3 407";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3 407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3 407 тысяч тенге".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"118 397" заменить цифрами "124 976";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"115 777" заменить цифрами "122 356";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"118 397" заменить цифрами "127 937";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"-2 961";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2 961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2 961 тысяч тенге".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"122 241" заменить цифрами "126 822";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"119 941" заменить цифрами "124 522";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"122 241" заменить цифрами "133 329";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"-6 507";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6 507 тысяч тенге, в том числе: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6 507 тысяч тенге".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"122 620" заменить цифрами "138 146";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"114 235" заменить цифрами "129 761";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"122 620" заменить цифрами "145 051";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"-6 905";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6 905 тысяч тенге, в том числе: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6 905 тысяч тенге".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"70 798" заменить цифрами "77 623";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"69 122" заменить цифрами "75 947";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"70 798" заменить цифрами "78 744";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"-1 121";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1 121 тысяч тенге, в том числе: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1 121 тысяч тенге".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"112 222" заменить цифрами "121 487";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"109 588" заменить цифрами "118 853";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"112 222" заменить цифрами "123 014";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"-1 527";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1 527 тысяч тенге, в том числе: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1 527 тысяч тенге".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"90 941" заменить цифрами "103 031";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"87 828" заменить цифрами "99 918";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"90 941" заменить цифрами "105 951";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"-2 920";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2 920 тысяч тенге, в том числе: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2 920 тысяч тенге".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"82 156" заменить цифрами "93 442";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"77 597" заменить цифрами "88 883";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"82 156" заменить цифрами "96 739";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"-3 297";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редакции:</w:t>
      </w:r>
    </w:p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3 297 тысяч тенге, в том числе: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3 297 тысяч тенге".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"113 551" заменить цифрами "138 412";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"108 700" заменить цифрами "133 561";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"113 551" заменить цифрами "145 454";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"-7 042";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новой редакции:</w:t>
      </w:r>
    </w:p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финансирование дефицита (использование профицита) бюджета – 7 042 тысяч тенге, в том числе: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7 042 тысяч тенге".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"85 207" заменить цифрами "93 715";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"83 145" заменить цифрами "91 653";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"85 207" заменить цифрами "93 715";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"86 282" заменить цифрами "92 826";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"85 416" заменить цифрами "91 960";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"86 282" заменить цифрами "92 826";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"98 478" заменить цифрами "103 447";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"96 978" заменить цифрами "101 947";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"98 478" заменить цифрами "103 447";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"113 578" заменить цифрами "120 518";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"111 878" заменить цифрами "118 818";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"113 578" заменить цифрами "120 518";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"80 362" заменить цифрами "85 574";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"79 412" заменить цифрами "84 624";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17: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"80 362" заменить цифрами "85 574";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"39 647" заменить цифрами "51 035";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"37 734" заменить цифрами "49 122";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18: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"39 647" заменить цифрами "51 035";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"91 725" заменить цифрами "103 560";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"88 738" заменить цифрами "100 573";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19: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"91 725" заменить цифрами "103 560";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Учесть, что на 2020 год установлены объемы субвенций, передаваемых из районного бюджета в бюджеты сельских округов в сумме 1 686 549 тысяч тенге, в том числе: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сельскому округу Құрманғазы 404 584 тысяч тенге;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Енбекшинскому сельскому округу 79 114 тысяч тенге;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Макашскому сельскому округу 91 702 тысяч тенге;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Орлинскому сельскому округу 69 376 тысяч тенге;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Нуржаускому сельскому округу 83 450 тысяч тенге;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Жаңаталап 87 867 тысяч тенге;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Аккольскому сельскому округу 112 554 тысяч тенге;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Бирликскому сельскому округу 47 235 тысяч тенге;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Кудряшовскому сельскому округу 70 315 тысяч тенге;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Дынгызылскому сельскому округу 61 417 тысяч тенге;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Азгирскому сельскому округу 58 734 тысяч тенге;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Суюндукскому сельскому округу 87 415 тысяч тенге;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Тенизскому сельскому округу 60 004 тысяч тенге;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Шортанбайскому сельскому округу 64 719 тысяч тенге;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Байдинскому сельскому округу 72 414 тысяч тенге;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Сафонскому сельскому округу 79 580 тысяч тенге;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Коптогайскому сельскому округу 57 322 тысяч тенге;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Асанскому сельскому округу 35 949 тысяч тенге;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Кигашскому сельскому округу 62 798 тысяч тенге".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Курмангазинского районного маслихата от 12 июня 2020 года № 526-VI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481-VІ от 24 декабря 2019 года</w:t>
            </w:r>
          </w:p>
        </w:tc>
      </w:tr>
    </w:tbl>
    <w:bookmarkStart w:name="z21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2020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481-VІ от 24 декабря 2019 года</w:t>
            </w:r>
          </w:p>
        </w:tc>
      </w:tr>
    </w:tbl>
    <w:bookmarkStart w:name="z21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2020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481-VІ от 24 декабря 2019 года</w:t>
            </w:r>
          </w:p>
        </w:tc>
      </w:tr>
    </w:tbl>
    <w:bookmarkStart w:name="z22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2020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481-VІ от 24 декабря 2019 года</w:t>
            </w:r>
          </w:p>
        </w:tc>
      </w:tr>
    </w:tbl>
    <w:bookmarkStart w:name="z22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2020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481-VІ от 24 декабря 2019 года</w:t>
            </w:r>
          </w:p>
        </w:tc>
      </w:tr>
    </w:tbl>
    <w:bookmarkStart w:name="z22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2020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481-VI от 24 декабря 2019 года</w:t>
            </w:r>
          </w:p>
        </w:tc>
      </w:tr>
    </w:tbl>
    <w:bookmarkStart w:name="z22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2020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481-VI от 24 декабря 2019 года</w:t>
            </w:r>
          </w:p>
        </w:tc>
      </w:tr>
    </w:tbl>
    <w:bookmarkStart w:name="z23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481-VI от 24 декабря 2019 года</w:t>
            </w:r>
          </w:p>
        </w:tc>
      </w:tr>
    </w:tbl>
    <w:bookmarkStart w:name="z23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481-VI от 24 декабря 2019 года</w:t>
            </w:r>
          </w:p>
        </w:tc>
      </w:tr>
    </w:tbl>
    <w:bookmarkStart w:name="z23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2020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481-VI от 24 декабря 2019 года</w:t>
            </w:r>
          </w:p>
        </w:tc>
      </w:tr>
    </w:tbl>
    <w:bookmarkStart w:name="z24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2020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481-VI от 24 декабря 2019 года</w:t>
            </w:r>
          </w:p>
        </w:tc>
      </w:tr>
    </w:tbl>
    <w:bookmarkStart w:name="z24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2020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481-VI от 24 декабря 2019 года</w:t>
            </w:r>
          </w:p>
        </w:tc>
      </w:tr>
    </w:tbl>
    <w:bookmarkStart w:name="z24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2020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481-VI от 24 декабря 2019 года</w:t>
            </w:r>
          </w:p>
        </w:tc>
      </w:tr>
    </w:tbl>
    <w:bookmarkStart w:name="z25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2020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районного маслихата № 481-VI от 24 декабря 2019 года</w:t>
            </w:r>
          </w:p>
        </w:tc>
      </w:tr>
    </w:tbl>
    <w:bookmarkStart w:name="z25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2020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районного маслихата № 481-VI от 24 декабря 2019 года</w:t>
            </w:r>
          </w:p>
        </w:tc>
      </w:tr>
    </w:tbl>
    <w:bookmarkStart w:name="z25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2020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районного маслихата № 481-VI от 24 декабря 2019 года</w:t>
            </w:r>
          </w:p>
        </w:tc>
      </w:tr>
    </w:tbl>
    <w:bookmarkStart w:name="z25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2020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районного маслихата № 481-VI от 24 декабря 2019 года</w:t>
            </w:r>
          </w:p>
        </w:tc>
      </w:tr>
    </w:tbl>
    <w:bookmarkStart w:name="z26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2020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районного маслихата № 481-VI от 24 декабря 2019 года</w:t>
            </w:r>
          </w:p>
        </w:tc>
      </w:tr>
    </w:tbl>
    <w:bookmarkStart w:name="z26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2020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районного маслихата № 481-VI от 24 декабря 2019 года</w:t>
            </w:r>
          </w:p>
        </w:tc>
      </w:tr>
    </w:tbl>
    <w:bookmarkStart w:name="z26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2020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Курмангазинского районного маслихата от 12 июня 2020 года № 526-VІ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районного маслихата № 481-VІ от 24 декабря 2019 года</w:t>
            </w:r>
          </w:p>
        </w:tc>
      </w:tr>
    </w:tbl>
    <w:bookmarkStart w:name="z27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2020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3484"/>
        <w:gridCol w:w="1406"/>
        <w:gridCol w:w="1200"/>
        <w:gridCol w:w="1201"/>
        <w:gridCol w:w="1407"/>
        <w:gridCol w:w="1407"/>
        <w:gridCol w:w="14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73787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820963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130564</w:t>
            </w:r>
          </w:p>
        </w:tc>
      </w:tr>
    </w:tbl>
    <w:bookmarkStart w:name="z27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3011"/>
        <w:gridCol w:w="1253"/>
        <w:gridCol w:w="1253"/>
        <w:gridCol w:w="1253"/>
        <w:gridCol w:w="1253"/>
        <w:gridCol w:w="1253"/>
        <w:gridCol w:w="1253"/>
        <w:gridCol w:w="10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93715</w:t>
            </w:r>
          </w:p>
        </w:tc>
      </w:tr>
    </w:tbl>
    <w:bookmarkStart w:name="z27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056"/>
        <w:gridCol w:w="1272"/>
        <w:gridCol w:w="1085"/>
        <w:gridCol w:w="1272"/>
        <w:gridCol w:w="1272"/>
        <w:gridCol w:w="1085"/>
        <w:gridCol w:w="1086"/>
        <w:gridCol w:w="14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973460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323448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