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f147" w14:textId="107f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повышенные должностные оклады и тарифные ставки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25 августа 2020 года № 533-VI. Зарегистрировано Департаментом юстиции Атырауской области 10 сентября 2020 года № 4723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Курмангазинский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социальной сферы, молодежной политики, законодательства и права (председатель М. Куаншалиев).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LIX сессии,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