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2109" w14:textId="3a62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11 декабря 2013 года № 257-V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30 сентября 2020 года № 547-VI. Зарегистрировано Департаментом юстиции Атырауской области 14 октября 2020 года № 4767. Утратило силу решением Курмангазинского районного маслихата Атырауской области от 14 сентября 2022 года № 172-VII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14.09.2022 № </w:t>
      </w:r>
      <w:r>
        <w:rPr>
          <w:rFonts w:ascii="Times New Roman"/>
          <w:b w:val="false"/>
          <w:i w:val="false"/>
          <w:color w:val="ff0000"/>
          <w:sz w:val="28"/>
        </w:rPr>
        <w:t>172-VII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на основании постановления районного акимата Курмангазинский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257-V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(Зарегистрировано в реестре государственной регистрации нормативных правовых актов за 2814, опубликовано 16 января 2014 года в районной газете "Серпер")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социальной сферы, молодежной политики, законодательства и права (председатель М. Куаншалиев).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LX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Есенгазиев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Курмангазинского районного маслихата от 30 сентября 2020 года № 547-VI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социальной помощи для отдельно взятой категории получателей социальной помощи к памятным датам и праздничным дням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получателей социальной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участники и инвалиды Великой Отечественной войны;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военнослужащие, а также лица начальствующего и рядового состава органов внутренних дел и государственной безопасности бывшего Союза CCР,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дейтвующей армии;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семьи военнослужащих, партизан, подпольщиков, лиц, указанных в статьях 4-6 Закона Республики Казахстан от 6 мая 2020 года "О ветеранах",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супруга (супруг) умершего инвалида Великой Отечественной войны или лица, приравненного по льготам к инвалидам Великой Отечественной войны, которые не вступали в повторный брак;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военнообязанные, призывавшиеся на учебные сборы и направлявшиеся в Афганистан в период ведения боевых действий;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военнослужащие автомобильных батальонов, направлявшиеся в Афганистан для доставки грузов в эту страну в период ведения боевых действий;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военнослужащие летнего состава, совершавшие вылеты на боевые задания в Афганистан с территории бывшего Союза ССР;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военнослужащие, ставшие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вследствия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защитника Отечества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лица из числа участников ликвидации последствий катастрофы на Чернобыльской атомной электростанции в 1988-1989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ликвидации аварии на Чернобыльской атомной электростанции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первой, второй, третьей группы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инвалидов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– инвалид, за исключением лиц, которым установлена группа инвалидности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защиты детей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Расшифрование аббревиатуры: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ССР – Советские Социалистические Республики.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