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f2af" w14:textId="27af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2019 года № 481-VІ "Об утверждении бюджетов сельских округов Курмангазинского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21 октября 2020 года № 555-VI. Зарегистрировано Департаментом юстиции Атырауской области 28 октября 2020 года № 4773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2019 года № 481-VІ "Об утверждении бюджетов сельских округов Курмангазинского района на 2020-2022 годы" (зарегистрировано в реестре государственной регистрации нормативных правовых актов за № 4570,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"811 088" заменить цифрами "790 945";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"761 874" заменить цифрами "741 731";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"820 963" заменить цифрами "800 820";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"123 135" заменить цифрами "124 487";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"3 500" заменить цифрами "4 500";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"119 635" заменить цифрами "119 987";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"130 564" заменить цифрами "131 916";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"138 222" заменить цифрами "135 447";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"134 890" заменить цифрами "132 115";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"140 624" заменить цифрами "137 849";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"123 416" заменить цифрами "127 649";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"119 600" заменить цифрами "123 833";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"126 823" заменить цифрами "131 056";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"124 976" заменить цифрами "124 610";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"122 356" заменить цифрами "121 990";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"127 937" заменить цифрами "127 571";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"126 822" заменить цифрами "132 102";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"124 522" заменить цифрами "129 802";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"133 329" заменить цифрами "138 609";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"138 146" заменить цифрами "161 634";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"129 761" заменить цифрами "153 249";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"145 051" заменить цифрами "168 539";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"77 623" заменить цифрами "78 483";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"1 642" заменить цифрами "1 842";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"75 947" заменить цифрами "76 607";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"78 744" заменить цифрами "79 604";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"121 487" заменить цифрами "119 519";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"118 853" заменить цифрами "116 885";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"123 014" заменить цифрами "121 046";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"103 031" заменить цифрами "100 813";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"99 918" заменить цифрами "97 700";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"105 951" заменить цифрами "103 733";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"93 442" заменить цифрами "94 468";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"88 883" заменить цифрами "89 909";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"96 739" заменить цифрами "97 765";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"138 412" заменить цифрами "142 272";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"133 561" заменить цифрами "137 421";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"145 454" заменить цифрами "149 314";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"93 715" заменить цифрами "102 827";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"91 653" заменить цифрами "100 765";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"93 715" заменить цифрами "102 827";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"92 826" заменить цифрами "100 365";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"91 960" заменить цифрами "99 499";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"92 826" заменить цифрами "100 365";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"103 447" заменить цифрами "106 964";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"101 947" заменить цифрами "105 464";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"103 447" заменить цифрами "106 964";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"120 518" заменить цифрами "124 452";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"1 700" заменить цифрами "1 450";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"250";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"118 818" заменить цифрами "122 752";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"120 518" заменить цифрами "124 452";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17: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"85 574" заменить цифрами "98 184";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"950" заменить цифрами "750";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"200";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"84 624" заменить цифрами "97 234";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"85 574" заменить цифрами "98 184";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18: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"51 035" заменить цифрами "49 672";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"1 913" заменить цифрами "932";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"981";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"49 122" заменить цифрами "47 759";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"51 035" заменить цифрами "49 672";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19: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"103 560" заменить цифрами "100 070";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"2 922" заменить цифрами "1 722";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"65";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"100 573" заменить цифрами "98 283";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"103 560" заменить цифрами "100 070";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Учесть, что на 2020 год установлены объемы субвенций, передаваемых из районного бюджета в бюджеты сельских округов в сумме 1 699 106 тысяч тенге, в том числе: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сельскому округу Құрманғазы 407 932 тысяч тенге;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Енбекшинскому сельскому округу 77 868 тысяч тенге;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Макашскому сельскому округу 89 541 тысяч тенге;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Орлинскому сельскому округу 69 376 тысяч тенге;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Нуржаускому сельскому округу 82 250 тысяч тенге;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сельскому округу Жаңаталап 89 481 тысяч тенге;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Аккольскому сельскому округу 114 279 тысяч тенге;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Бирликскому сельскому округу 48 274 тысяч тенге;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Кудряшовскому сельскому округу 66 445 тысяч тенге;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Дынгызылскому сельскому округу 61 279 тысяч тенге;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Азгирскому сельскому округу 59 760 тысяч тенге;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Суюндукскому сельскому округу 92 509 тысяч тенге;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Тенизскому сельскому округу 64 566 тысяч тенге;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Шортанбайскому сельскому округу 65 626 тысяч тенге;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Байдинскому сельскому округу 71 896 тысяч тенге;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Сафонскому сельскому округу 80 707 тысяч тенге;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Коптогайскому сельскому округу 58 662 тысяч тенге;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Асанскому сельскому округу 36 349 тысяч тенге;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Кигашскому сельскому округу 62 306 тысяч тенге".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Есенгазиев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Курмангазинского районного маслихата от 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2019 года № 481-VІ</w:t>
            </w:r>
          </w:p>
        </w:tc>
      </w:tr>
    </w:tbl>
    <w:bookmarkStart w:name="z13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2020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15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16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2020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17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17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Жаңаталап на 2020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18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19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0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1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1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2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3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4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Шортанбайского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Байдинского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Сафонского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6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7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Асанского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3"/>
        <w:gridCol w:w="483"/>
        <w:gridCol w:w="1287"/>
        <w:gridCol w:w="630"/>
        <w:gridCol w:w="656"/>
        <w:gridCol w:w="5"/>
        <w:gridCol w:w="5694"/>
        <w:gridCol w:w="213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8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Кигашского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51"/>
        <w:gridCol w:w="470"/>
        <w:gridCol w:w="1252"/>
        <w:gridCol w:w="613"/>
        <w:gridCol w:w="638"/>
        <w:gridCol w:w="4"/>
        <w:gridCol w:w="5542"/>
        <w:gridCol w:w="24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Курмангазинского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2020 года № 555-VІ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481-VІ</w:t>
            </w:r>
          </w:p>
        </w:tc>
      </w:tr>
    </w:tbl>
    <w:bookmarkStart w:name="z29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3484"/>
        <w:gridCol w:w="1406"/>
        <w:gridCol w:w="1200"/>
        <w:gridCol w:w="1201"/>
        <w:gridCol w:w="1407"/>
        <w:gridCol w:w="1407"/>
        <w:gridCol w:w="14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73787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131916</w:t>
            </w:r>
          </w:p>
        </w:tc>
      </w:tr>
    </w:tbl>
    <w:bookmarkStart w:name="z2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945"/>
        <w:gridCol w:w="1225"/>
        <w:gridCol w:w="1225"/>
        <w:gridCol w:w="1225"/>
        <w:gridCol w:w="1226"/>
        <w:gridCol w:w="1226"/>
        <w:gridCol w:w="1226"/>
        <w:gridCol w:w="12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Возврат, использованных не по целевому назначению целевых трансфертов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</w:t>
            </w:r>
          </w:p>
        </w:tc>
      </w:tr>
    </w:tbl>
    <w:bookmarkStart w:name="z29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988"/>
        <w:gridCol w:w="1243"/>
        <w:gridCol w:w="1061"/>
        <w:gridCol w:w="1243"/>
        <w:gridCol w:w="1244"/>
        <w:gridCol w:w="1244"/>
        <w:gridCol w:w="1062"/>
        <w:gridCol w:w="14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Возврат, использованных не по целевому назначению целевых трансфертов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