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fc81" w14:textId="cf5f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внутрирайонные перевозки пассажиров в Курмангазинском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9 декабря 2020 года № 355. Зарегистрировано Департаментом юстиции Атырауской области 14 декабря 2020 года № 4816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 и решением LIX сессии Курмангазинского районного маслихата VI созыва от 25 августа 2020 года № 535-VI "О соглосовании тарифов на регулярные социально значимые внутрирайонные перевозки пассажиров в Курмангазинском районе",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тарифы на регулярные социально значимые внутрирайонные перевозки пассажиров в Курмангазинском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Курмангазинского района Хасанова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9 декабря 2020 года № 355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социально значимые внутрирайонные перевозки пассажиров в Курмангазинском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4357"/>
        <w:gridCol w:w="5881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маршрутов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 (тенге)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 – село Шортанбай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 – село Акколь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 – село Кигач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 – село Суюндук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 – село Балкудук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 – село Алга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